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a5cb3" w14:textId="00a5c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6 сәуірдегі № 130 бұйрығы. Қазақстан Республикасының Әділет министрлігінде 2020 жылғы 6 сәуірде № 20317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23-4)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орта, техникалық және кәсіптік, орта білімнен кейінгі білім беру ұйымдарының педагогтері жүргізу үшін міндетті құжаттардың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 беру ұйымдарына арналған 1-4 сыныптарға арналған сынып журналының нысаны;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орта білім беру ұйымдарына арналған 5-11 (12 ) сыныптарға арналған сынып журналының нысаны;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орта білім беру ұйымдарына арналған мектепалды сыныптарының журналының нысаны;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орта білім беру ұйымдарына арналған факультативтік сабақтардың немесе үйде оқыту журналының нысаны;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 білім беру ұйымдарының педагогіне арналған күнтізбелік-тақырыптық жоспарының нысаны;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орта білім беру ұйымдарының педагогіне арналған сабақ жоспарының немесе қысқа мерзімді жоспарының нысаны;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жиынтық бағалау жүргізу қорытындылары бойынша талдау туралы мәліметтердің нысаны;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тәлімгер педагогтің жас маманмен жұмыс жоспарының нысаны;</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тәрбие жұмысы жоспарының нысаны;</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орта білім беру ұйымдарына арналған ата-аналар жиналысы хаттамасының нысаны;</w:t>
      </w:r>
    </w:p>
    <w:bookmarkEnd w:id="12"/>
    <w:bookmarkStart w:name="z14"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орта білім беру ұйымдарына арналған білім алушының жеке іс қағазының нысаны;</w:t>
      </w:r>
    </w:p>
    <w:bookmarkEnd w:id="13"/>
    <w:bookmarkStart w:name="z15"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орта білім беру ұйымдарына арналған 1-4 сынып білім алушысының үлгерімі туралы табелінің нысаны;</w:t>
      </w:r>
    </w:p>
    <w:bookmarkEnd w:id="14"/>
    <w:bookmarkStart w:name="z16"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орта білім беру ұйымдарына арналған 5-11 (12) сынып білім алушысының сабақ үлгерімі туралы табелінің нысаны;</w:t>
      </w:r>
    </w:p>
    <w:bookmarkEnd w:id="15"/>
    <w:bookmarkStart w:name="z17"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орта білім беру ұйымдарына арналған оқу-тәрбие жұмысы жоспарының нысаны;</w:t>
      </w:r>
    </w:p>
    <w:bookmarkEnd w:id="16"/>
    <w:bookmarkStart w:name="z18"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орта білім беру ұйымдарына арналған мектепті дамыту жоспарының нысаны;</w:t>
      </w:r>
    </w:p>
    <w:bookmarkEnd w:id="17"/>
    <w:bookmarkStart w:name="z19"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мектепішілік бақылау жоспарының нысаны;</w:t>
      </w:r>
    </w:p>
    <w:bookmarkEnd w:id="18"/>
    <w:bookmarkStart w:name="z20"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орта білім беру ұйымдарына арналған бұйрықтарды тіркеу кітабының нысаны;</w:t>
      </w:r>
    </w:p>
    <w:bookmarkEnd w:id="19"/>
    <w:bookmarkStart w:name="z21" w:id="20"/>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орта білім беру ұйымдарына арналған педагогикалық кеңесі хаттамалары кітабының нысаны;</w:t>
      </w:r>
    </w:p>
    <w:bookmarkEnd w:id="20"/>
    <w:bookmarkStart w:name="z22" w:id="21"/>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орта білім беру ұйымдарына арналған педагогтердің жеке құрамын есепке алу кітабының нысаны;</w:t>
      </w:r>
    </w:p>
    <w:bookmarkEnd w:id="21"/>
    <w:bookmarkStart w:name="z23" w:id="22"/>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орта білім беру ұйымдарына арналған білім алушыларды жазатын алфавиттік кітабының нысаны;</w:t>
      </w:r>
    </w:p>
    <w:bookmarkEnd w:id="22"/>
    <w:bookmarkStart w:name="z24" w:id="23"/>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орта білім беру ұйымдарына арналған кеткен білім алушыларды есепке алу кітабының нысаны;</w:t>
      </w:r>
    </w:p>
    <w:bookmarkEnd w:id="23"/>
    <w:bookmarkStart w:name="z25" w:id="24"/>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орта білім беру ұйымдарына арналған келген білім алушыларды есепке алу кітабының нысаны;</w:t>
      </w:r>
    </w:p>
    <w:bookmarkEnd w:id="24"/>
    <w:bookmarkStart w:name="z26" w:id="25"/>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орта білім беру ұйымдарына арналған ғылыми-әдістемелік жұмыс жоспарының нысаны;</w:t>
      </w:r>
    </w:p>
    <w:bookmarkEnd w:id="25"/>
    <w:bookmarkStart w:name="z27" w:id="26"/>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орта білім беру ұйымдарына арналған оқу жұмыс жоспарының нысаны;</w:t>
      </w:r>
    </w:p>
    <w:bookmarkEnd w:id="26"/>
    <w:bookmarkStart w:name="z28" w:id="27"/>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орта білім беру ұйымдарына арналған педагогтердің оқу жүктемесі (тарифтеу) туралы мәліметтерінің нысаны;</w:t>
      </w:r>
    </w:p>
    <w:bookmarkEnd w:id="27"/>
    <w:bookmarkStart w:name="z29" w:id="28"/>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орта білім беру ұйымдарына арналған ғылыми-әдістемелік кеңес хаттамасының нысаны;</w:t>
      </w:r>
    </w:p>
    <w:bookmarkEnd w:id="28"/>
    <w:bookmarkStart w:name="z30" w:id="29"/>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орта білім беру ұйымдарына арналған босатылған және ауыстырылған сабақтарды есепке алу журналының нысаны;</w:t>
      </w:r>
    </w:p>
    <w:bookmarkEnd w:id="29"/>
    <w:bookmarkStart w:name="z31" w:id="30"/>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орта білім беру ұйымдарына арналған білім алушылардың үлгерімі туралы табельдерді есепке алу кітабының нысаны;</w:t>
      </w:r>
    </w:p>
    <w:bookmarkEnd w:id="30"/>
    <w:bookmarkStart w:name="z32" w:id="31"/>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орта білім беру ұйымдарына арналған негізгі орта білім беру ұйымын бітіргендігі туралы аттесттатты беру және есепке алу кітабының нысаны;</w:t>
      </w:r>
    </w:p>
    <w:bookmarkEnd w:id="31"/>
    <w:bookmarkStart w:name="z33" w:id="32"/>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орта білім беру ұйымдарына арналған жалпы орта білім туралы аттестатты есепке алу және беру кітабының нысаны;</w:t>
      </w:r>
    </w:p>
    <w:bookmarkEnd w:id="32"/>
    <w:bookmarkStart w:name="z34" w:id="33"/>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орта білім беру ұйымдарына арналған мақтау грамоталарын және мақтау қағаздарын беруді есепке алу кітабының нысаны;</w:t>
      </w:r>
    </w:p>
    <w:bookmarkEnd w:id="33"/>
    <w:bookmarkStart w:name="z35" w:id="34"/>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оқу жұмыс бағдарламасының нысаны;</w:t>
      </w:r>
    </w:p>
    <w:bookmarkEnd w:id="34"/>
    <w:bookmarkStart w:name="z36" w:id="35"/>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күнтізбелік-тақырыптық жоспардың нысаны;</w:t>
      </w:r>
    </w:p>
    <w:bookmarkEnd w:id="35"/>
    <w:bookmarkStart w:name="z37" w:id="36"/>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педагогінің сабақ жоспарының нысаны;</w:t>
      </w:r>
    </w:p>
    <w:bookmarkEnd w:id="36"/>
    <w:bookmarkStart w:name="z38" w:id="37"/>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теориялық оқытуды есепке алу журналының нысаны;</w:t>
      </w:r>
    </w:p>
    <w:bookmarkEnd w:id="37"/>
    <w:bookmarkStart w:name="z39" w:id="38"/>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жеке сабақтарды есепке алу журналының нысаны;</w:t>
      </w:r>
    </w:p>
    <w:bookmarkEnd w:id="38"/>
    <w:bookmarkStart w:name="z40" w:id="39"/>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өндірістік оқытуды есепке алу журналының нысаны;</w:t>
      </w:r>
    </w:p>
    <w:bookmarkEnd w:id="39"/>
    <w:bookmarkStart w:name="z41" w:id="40"/>
    <w:p>
      <w:pPr>
        <w:spacing w:after="0"/>
        <w:ind w:left="0"/>
        <w:jc w:val="both"/>
      </w:pPr>
      <w:r>
        <w:rPr>
          <w:rFonts w:ascii="Times New Roman"/>
          <w:b w:val="false"/>
          <w:i w:val="false"/>
          <w:color w:val="000000"/>
          <w:sz w:val="28"/>
        </w:rPr>
        <w:t xml:space="preserve">
      39)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оқу жылына арналған жұмыс жоспарының нысаны;</w:t>
      </w:r>
    </w:p>
    <w:bookmarkEnd w:id="40"/>
    <w:bookmarkStart w:name="z42" w:id="41"/>
    <w:p>
      <w:pPr>
        <w:spacing w:after="0"/>
        <w:ind w:left="0"/>
        <w:jc w:val="both"/>
      </w:pPr>
      <w:r>
        <w:rPr>
          <w:rFonts w:ascii="Times New Roman"/>
          <w:b w:val="false"/>
          <w:i w:val="false"/>
          <w:color w:val="000000"/>
          <w:sz w:val="28"/>
        </w:rPr>
        <w:t xml:space="preserve">
      40)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колледжішілік бақылау жоспарының нысаны;</w:t>
      </w:r>
    </w:p>
    <w:bookmarkEnd w:id="41"/>
    <w:bookmarkStart w:name="z43" w:id="42"/>
    <w:p>
      <w:pPr>
        <w:spacing w:after="0"/>
        <w:ind w:left="0"/>
        <w:jc w:val="both"/>
      </w:pPr>
      <w:r>
        <w:rPr>
          <w:rFonts w:ascii="Times New Roman"/>
          <w:b w:val="false"/>
          <w:i w:val="false"/>
          <w:color w:val="000000"/>
          <w:sz w:val="28"/>
        </w:rPr>
        <w:t xml:space="preserve">
      41)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оқу жұмыс жоспарының нысаны;</w:t>
      </w:r>
    </w:p>
    <w:bookmarkEnd w:id="42"/>
    <w:bookmarkStart w:name="z44" w:id="43"/>
    <w:p>
      <w:pPr>
        <w:spacing w:after="0"/>
        <w:ind w:left="0"/>
        <w:jc w:val="both"/>
      </w:pPr>
      <w:r>
        <w:rPr>
          <w:rFonts w:ascii="Times New Roman"/>
          <w:b w:val="false"/>
          <w:i w:val="false"/>
          <w:color w:val="000000"/>
          <w:sz w:val="28"/>
        </w:rPr>
        <w:t xml:space="preserve">
      42)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оқу-әдістемелік жұмыс жоспарының нысаны;</w:t>
      </w:r>
    </w:p>
    <w:bookmarkEnd w:id="43"/>
    <w:bookmarkStart w:name="z45" w:id="44"/>
    <w:p>
      <w:pPr>
        <w:spacing w:after="0"/>
        <w:ind w:left="0"/>
        <w:jc w:val="both"/>
      </w:pPr>
      <w:r>
        <w:rPr>
          <w:rFonts w:ascii="Times New Roman"/>
          <w:b w:val="false"/>
          <w:i w:val="false"/>
          <w:color w:val="000000"/>
          <w:sz w:val="28"/>
        </w:rPr>
        <w:t xml:space="preserve">
      43)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педагогтердің оқу жүктемесі (тарифтеу) туралы мәліметтердің нысаны;</w:t>
      </w:r>
    </w:p>
    <w:bookmarkEnd w:id="44"/>
    <w:bookmarkStart w:name="z46" w:id="45"/>
    <w:p>
      <w:pPr>
        <w:spacing w:after="0"/>
        <w:ind w:left="0"/>
        <w:jc w:val="both"/>
      </w:pPr>
      <w:r>
        <w:rPr>
          <w:rFonts w:ascii="Times New Roman"/>
          <w:b w:val="false"/>
          <w:i w:val="false"/>
          <w:color w:val="000000"/>
          <w:sz w:val="28"/>
        </w:rPr>
        <w:t xml:space="preserve">
      44) осы бұйрыққа </w:t>
      </w:r>
      <w:r>
        <w:rPr>
          <w:rFonts w:ascii="Times New Roman"/>
          <w:b w:val="false"/>
          <w:i w:val="false"/>
          <w:color w:val="000000"/>
          <w:sz w:val="28"/>
        </w:rPr>
        <w:t>44-қосымшаға</w:t>
      </w:r>
      <w:r>
        <w:rPr>
          <w:rFonts w:ascii="Times New Roman"/>
          <w:b w:val="false"/>
          <w:i w:val="false"/>
          <w:color w:val="000000"/>
          <w:sz w:val="28"/>
        </w:rPr>
        <w:t xml:space="preserve"> сәйкес орта білімнен кейінгі білімнің білім бағдарламалары бойынша білім алушының жеке білім беру бағдарламасының нысаны;</w:t>
      </w:r>
    </w:p>
    <w:bookmarkEnd w:id="45"/>
    <w:bookmarkStart w:name="z47" w:id="46"/>
    <w:p>
      <w:pPr>
        <w:spacing w:after="0"/>
        <w:ind w:left="0"/>
        <w:jc w:val="both"/>
      </w:pPr>
      <w:r>
        <w:rPr>
          <w:rFonts w:ascii="Times New Roman"/>
          <w:b w:val="false"/>
          <w:i w:val="false"/>
          <w:color w:val="000000"/>
          <w:sz w:val="28"/>
        </w:rPr>
        <w:t xml:space="preserve">
      45) осы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білім алушының үлгерім кітапшасының нысаны;</w:t>
      </w:r>
    </w:p>
    <w:bookmarkEnd w:id="46"/>
    <w:bookmarkStart w:name="z48" w:id="47"/>
    <w:p>
      <w:pPr>
        <w:spacing w:after="0"/>
        <w:ind w:left="0"/>
        <w:jc w:val="both"/>
      </w:pPr>
      <w:r>
        <w:rPr>
          <w:rFonts w:ascii="Times New Roman"/>
          <w:b w:val="false"/>
          <w:i w:val="false"/>
          <w:color w:val="000000"/>
          <w:sz w:val="28"/>
        </w:rPr>
        <w:t xml:space="preserve">
      46) осы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дипломдар беру кітабының нысаны;</w:t>
      </w:r>
    </w:p>
    <w:bookmarkEnd w:id="47"/>
    <w:bookmarkStart w:name="z49" w:id="48"/>
    <w:p>
      <w:pPr>
        <w:spacing w:after="0"/>
        <w:ind w:left="0"/>
        <w:jc w:val="both"/>
      </w:pPr>
      <w:r>
        <w:rPr>
          <w:rFonts w:ascii="Times New Roman"/>
          <w:b w:val="false"/>
          <w:i w:val="false"/>
          <w:color w:val="000000"/>
          <w:sz w:val="28"/>
        </w:rPr>
        <w:t xml:space="preserve">
      47) осы бұйрыққа </w:t>
      </w:r>
      <w:r>
        <w:rPr>
          <w:rFonts w:ascii="Times New Roman"/>
          <w:b w:val="false"/>
          <w:i w:val="false"/>
          <w:color w:val="000000"/>
          <w:sz w:val="28"/>
        </w:rPr>
        <w:t>47-қосымшаға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дипломдардың телнұсқасын беру кітабының нысаны;</w:t>
      </w:r>
    </w:p>
    <w:bookmarkEnd w:id="48"/>
    <w:bookmarkStart w:name="z50" w:id="49"/>
    <w:p>
      <w:pPr>
        <w:spacing w:after="0"/>
        <w:ind w:left="0"/>
        <w:jc w:val="both"/>
      </w:pPr>
      <w:r>
        <w:rPr>
          <w:rFonts w:ascii="Times New Roman"/>
          <w:b w:val="false"/>
          <w:i w:val="false"/>
          <w:color w:val="000000"/>
          <w:sz w:val="28"/>
        </w:rPr>
        <w:t xml:space="preserve">
      48) осы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академиялық анықтама беру кітабының нысаны;</w:t>
      </w:r>
    </w:p>
    <w:bookmarkEnd w:id="49"/>
    <w:bookmarkStart w:name="z51" w:id="50"/>
    <w:p>
      <w:pPr>
        <w:spacing w:after="0"/>
        <w:ind w:left="0"/>
        <w:jc w:val="both"/>
      </w:pPr>
      <w:r>
        <w:rPr>
          <w:rFonts w:ascii="Times New Roman"/>
          <w:b w:val="false"/>
          <w:i w:val="false"/>
          <w:color w:val="000000"/>
          <w:sz w:val="28"/>
        </w:rPr>
        <w:t xml:space="preserve">
      49) осы бұйрыққа </w:t>
      </w:r>
      <w:r>
        <w:rPr>
          <w:rFonts w:ascii="Times New Roman"/>
          <w:b w:val="false"/>
          <w:i w:val="false"/>
          <w:color w:val="000000"/>
          <w:sz w:val="28"/>
        </w:rPr>
        <w:t>49-қосымшаға</w:t>
      </w:r>
      <w:r>
        <w:rPr>
          <w:rFonts w:ascii="Times New Roman"/>
          <w:b w:val="false"/>
          <w:i w:val="false"/>
          <w:color w:val="000000"/>
          <w:sz w:val="28"/>
        </w:rPr>
        <w:t xml:space="preserve"> сәйкес орта білімнен кейінгі, техникалық және кәсіптік білім беру ұйымдарына арналған білім алушылардың атаулы кітабының нысаны бекітілсін.</w:t>
      </w:r>
    </w:p>
    <w:bookmarkEnd w:id="50"/>
    <w:bookmarkStart w:name="z52" w:id="51"/>
    <w:p>
      <w:pPr>
        <w:spacing w:after="0"/>
        <w:ind w:left="0"/>
        <w:jc w:val="both"/>
      </w:pPr>
      <w:r>
        <w:rPr>
          <w:rFonts w:ascii="Times New Roman"/>
          <w:b w:val="false"/>
          <w:i w:val="false"/>
          <w:color w:val="000000"/>
          <w:sz w:val="28"/>
        </w:rPr>
        <w:t xml:space="preserve">
      2.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 міндетін атқарушының 2007 жылғы 23 қазандағы № 502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кесімдердегі мемлекеттік тіркеу тізілімінде № 4991 болып тіркелген) мынадай өзгерістер енгізілсін:</w:t>
      </w:r>
    </w:p>
    <w:bookmarkEnd w:id="51"/>
    <w:bookmarkStart w:name="z53" w:id="52"/>
    <w:p>
      <w:pPr>
        <w:spacing w:after="0"/>
        <w:ind w:left="0"/>
        <w:jc w:val="both"/>
      </w:pPr>
      <w:r>
        <w:rPr>
          <w:rFonts w:ascii="Times New Roman"/>
          <w:b w:val="false"/>
          <w:i w:val="false"/>
          <w:color w:val="000000"/>
          <w:sz w:val="28"/>
        </w:rPr>
        <w:t>
      көрсетілген бұйрықпен бекітілген білім беру ұйымдары білім беру қызметінде пайдаланатын қатаң есептіліктегі құжаттардың нысанындағы мынадай:</w:t>
      </w:r>
    </w:p>
    <w:bookmarkEnd w:id="52"/>
    <w:p>
      <w:pPr>
        <w:spacing w:after="0"/>
        <w:ind w:left="0"/>
        <w:jc w:val="both"/>
      </w:pPr>
      <w:r>
        <w:rPr>
          <w:rFonts w:ascii="Times New Roman"/>
          <w:b w:val="false"/>
          <w:i w:val="false"/>
          <w:color w:val="000000"/>
          <w:sz w:val="28"/>
        </w:rPr>
        <w:t>
      1-4 сыныптарға арналған сынып журналының,</w:t>
      </w:r>
    </w:p>
    <w:p>
      <w:pPr>
        <w:spacing w:after="0"/>
        <w:ind w:left="0"/>
        <w:jc w:val="both"/>
      </w:pPr>
      <w:r>
        <w:rPr>
          <w:rFonts w:ascii="Times New Roman"/>
          <w:b w:val="false"/>
          <w:i w:val="false"/>
          <w:color w:val="000000"/>
          <w:sz w:val="28"/>
        </w:rPr>
        <w:t>
      5-11 сыныптарға арналған сынып журналының,</w:t>
      </w:r>
    </w:p>
    <w:p>
      <w:pPr>
        <w:spacing w:after="0"/>
        <w:ind w:left="0"/>
        <w:jc w:val="both"/>
      </w:pPr>
      <w:r>
        <w:rPr>
          <w:rFonts w:ascii="Times New Roman"/>
          <w:b w:val="false"/>
          <w:i w:val="false"/>
          <w:color w:val="000000"/>
          <w:sz w:val="28"/>
        </w:rPr>
        <w:t>
      мектепалды сыныптардың журналының;</w:t>
      </w:r>
    </w:p>
    <w:p>
      <w:pPr>
        <w:spacing w:after="0"/>
        <w:ind w:left="0"/>
        <w:jc w:val="both"/>
      </w:pPr>
      <w:r>
        <w:rPr>
          <w:rFonts w:ascii="Times New Roman"/>
          <w:b w:val="false"/>
          <w:i w:val="false"/>
          <w:color w:val="000000"/>
          <w:sz w:val="28"/>
        </w:rPr>
        <w:t>
      факультативтік сабақтардың немесе үйде оқыту журналының,</w:t>
      </w:r>
    </w:p>
    <w:p>
      <w:pPr>
        <w:spacing w:after="0"/>
        <w:ind w:left="0"/>
        <w:jc w:val="both"/>
      </w:pPr>
      <w:r>
        <w:rPr>
          <w:rFonts w:ascii="Times New Roman"/>
          <w:b w:val="false"/>
          <w:i w:val="false"/>
          <w:color w:val="000000"/>
          <w:sz w:val="28"/>
        </w:rPr>
        <w:t>
      білім алушының жеке іс қағазының,</w:t>
      </w:r>
    </w:p>
    <w:p>
      <w:pPr>
        <w:spacing w:after="0"/>
        <w:ind w:left="0"/>
        <w:jc w:val="both"/>
      </w:pPr>
      <w:r>
        <w:rPr>
          <w:rFonts w:ascii="Times New Roman"/>
          <w:b w:val="false"/>
          <w:i w:val="false"/>
          <w:color w:val="000000"/>
          <w:sz w:val="28"/>
        </w:rPr>
        <w:t>
      1-4 сынып білім алушыларының үлгерімі туралы табельдердің,</w:t>
      </w:r>
    </w:p>
    <w:p>
      <w:pPr>
        <w:spacing w:after="0"/>
        <w:ind w:left="0"/>
        <w:jc w:val="both"/>
      </w:pPr>
      <w:r>
        <w:rPr>
          <w:rFonts w:ascii="Times New Roman"/>
          <w:b w:val="false"/>
          <w:i w:val="false"/>
          <w:color w:val="000000"/>
          <w:sz w:val="28"/>
        </w:rPr>
        <w:t>
      5-11 (12) сынып білім алушыларының сабақ үлгерімі туралы табелдердің,</w:t>
      </w:r>
    </w:p>
    <w:p>
      <w:pPr>
        <w:spacing w:after="0"/>
        <w:ind w:left="0"/>
        <w:jc w:val="both"/>
      </w:pPr>
      <w:r>
        <w:rPr>
          <w:rFonts w:ascii="Times New Roman"/>
          <w:b w:val="false"/>
          <w:i w:val="false"/>
          <w:color w:val="000000"/>
          <w:sz w:val="28"/>
        </w:rPr>
        <w:t>
      бұйрықтарды тіркеу кітабының (негізгі қызметке, жеке құрам бойынша, білім алушылардың қозғалысы бойынша),</w:t>
      </w:r>
    </w:p>
    <w:p>
      <w:pPr>
        <w:spacing w:after="0"/>
        <w:ind w:left="0"/>
        <w:jc w:val="both"/>
      </w:pPr>
      <w:r>
        <w:rPr>
          <w:rFonts w:ascii="Times New Roman"/>
          <w:b w:val="false"/>
          <w:i w:val="false"/>
          <w:color w:val="000000"/>
          <w:sz w:val="28"/>
        </w:rPr>
        <w:t>
      педагогикалық кеңес хаттамалары кітабының,</w:t>
      </w:r>
    </w:p>
    <w:p>
      <w:pPr>
        <w:spacing w:after="0"/>
        <w:ind w:left="0"/>
        <w:jc w:val="both"/>
      </w:pPr>
      <w:r>
        <w:rPr>
          <w:rFonts w:ascii="Times New Roman"/>
          <w:b w:val="false"/>
          <w:i w:val="false"/>
          <w:color w:val="000000"/>
          <w:sz w:val="28"/>
        </w:rPr>
        <w:t>
      педагог қызметкерлердің жеке құрамын есепке алу кітабының,</w:t>
      </w:r>
    </w:p>
    <w:p>
      <w:pPr>
        <w:spacing w:after="0"/>
        <w:ind w:left="0"/>
        <w:jc w:val="both"/>
      </w:pPr>
      <w:r>
        <w:rPr>
          <w:rFonts w:ascii="Times New Roman"/>
          <w:b w:val="false"/>
          <w:i w:val="false"/>
          <w:color w:val="000000"/>
          <w:sz w:val="28"/>
        </w:rPr>
        <w:t>
      білім алушыларды жазатын алфавиттік кітаптың,</w:t>
      </w:r>
    </w:p>
    <w:p>
      <w:pPr>
        <w:spacing w:after="0"/>
        <w:ind w:left="0"/>
        <w:jc w:val="both"/>
      </w:pPr>
      <w:r>
        <w:rPr>
          <w:rFonts w:ascii="Times New Roman"/>
          <w:b w:val="false"/>
          <w:i w:val="false"/>
          <w:color w:val="000000"/>
          <w:sz w:val="28"/>
        </w:rPr>
        <w:t>
      кеткен білім алушыларды есепке алу кітабының,</w:t>
      </w:r>
    </w:p>
    <w:p>
      <w:pPr>
        <w:spacing w:after="0"/>
        <w:ind w:left="0"/>
        <w:jc w:val="both"/>
      </w:pPr>
      <w:r>
        <w:rPr>
          <w:rFonts w:ascii="Times New Roman"/>
          <w:b w:val="false"/>
          <w:i w:val="false"/>
          <w:color w:val="000000"/>
          <w:sz w:val="28"/>
        </w:rPr>
        <w:t>
      келген білім алушыларды есепке алу кітабының,</w:t>
      </w:r>
    </w:p>
    <w:p>
      <w:pPr>
        <w:spacing w:after="0"/>
        <w:ind w:left="0"/>
        <w:jc w:val="both"/>
      </w:pPr>
      <w:r>
        <w:rPr>
          <w:rFonts w:ascii="Times New Roman"/>
          <w:b w:val="false"/>
          <w:i w:val="false"/>
          <w:color w:val="000000"/>
          <w:sz w:val="28"/>
        </w:rPr>
        <w:t>
      босатылған және ауыстырылған сабақтарды есепке алу журналының,</w:t>
      </w:r>
    </w:p>
    <w:p>
      <w:pPr>
        <w:spacing w:after="0"/>
        <w:ind w:left="0"/>
        <w:jc w:val="both"/>
      </w:pPr>
      <w:r>
        <w:rPr>
          <w:rFonts w:ascii="Times New Roman"/>
          <w:b w:val="false"/>
          <w:i w:val="false"/>
          <w:color w:val="000000"/>
          <w:sz w:val="28"/>
        </w:rPr>
        <w:t>
      білім алушылардың үлгерімі туралы табельдерді есепке алу кітабының,</w:t>
      </w:r>
    </w:p>
    <w:p>
      <w:pPr>
        <w:spacing w:after="0"/>
        <w:ind w:left="0"/>
        <w:jc w:val="both"/>
      </w:pPr>
      <w:r>
        <w:rPr>
          <w:rFonts w:ascii="Times New Roman"/>
          <w:b w:val="false"/>
          <w:i w:val="false"/>
          <w:color w:val="000000"/>
          <w:sz w:val="28"/>
        </w:rPr>
        <w:t>
      негізгі орта білім беру ұйымын бітіргендігі туралы аттестатты беру және есепке алу кітабының,</w:t>
      </w:r>
    </w:p>
    <w:p>
      <w:pPr>
        <w:spacing w:after="0"/>
        <w:ind w:left="0"/>
        <w:jc w:val="both"/>
      </w:pPr>
      <w:r>
        <w:rPr>
          <w:rFonts w:ascii="Times New Roman"/>
          <w:b w:val="false"/>
          <w:i w:val="false"/>
          <w:color w:val="000000"/>
          <w:sz w:val="28"/>
        </w:rPr>
        <w:t>
      жалпы орта білім беру туралы атестатты есепке алу және беру кітабының,</w:t>
      </w:r>
    </w:p>
    <w:p>
      <w:pPr>
        <w:spacing w:after="0"/>
        <w:ind w:left="0"/>
        <w:jc w:val="both"/>
      </w:pPr>
      <w:r>
        <w:rPr>
          <w:rFonts w:ascii="Times New Roman"/>
          <w:b w:val="false"/>
          <w:i w:val="false"/>
          <w:color w:val="000000"/>
          <w:sz w:val="28"/>
        </w:rPr>
        <w:t>
      мақтау грамоталарын және мақтау қағаздарын беруді есепке алу кітабының,</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ұйымдарына арналған теориялық оқытуды есепке алу журналының,</w:t>
      </w:r>
    </w:p>
    <w:p>
      <w:pPr>
        <w:spacing w:after="0"/>
        <w:ind w:left="0"/>
        <w:jc w:val="both"/>
      </w:pPr>
      <w:r>
        <w:rPr>
          <w:rFonts w:ascii="Times New Roman"/>
          <w:b w:val="false"/>
          <w:i w:val="false"/>
          <w:color w:val="000000"/>
          <w:sz w:val="28"/>
        </w:rPr>
        <w:t>
      жеке сабақтарды есепке алу журналының,</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ұйымдарына арналған өндірістік оқытуды есепке алу журналының,</w:t>
      </w:r>
    </w:p>
    <w:p>
      <w:pPr>
        <w:spacing w:after="0"/>
        <w:ind w:left="0"/>
        <w:jc w:val="both"/>
      </w:pPr>
      <w:r>
        <w:rPr>
          <w:rFonts w:ascii="Times New Roman"/>
          <w:b w:val="false"/>
          <w:i w:val="false"/>
          <w:color w:val="000000"/>
          <w:sz w:val="28"/>
        </w:rPr>
        <w:t>
      білім алушының үлгерімі кітабының,</w:t>
      </w:r>
    </w:p>
    <w:p>
      <w:pPr>
        <w:spacing w:after="0"/>
        <w:ind w:left="0"/>
        <w:jc w:val="both"/>
      </w:pPr>
      <w:r>
        <w:rPr>
          <w:rFonts w:ascii="Times New Roman"/>
          <w:b w:val="false"/>
          <w:i w:val="false"/>
          <w:color w:val="000000"/>
          <w:sz w:val="28"/>
        </w:rPr>
        <w:t>
      диплом беру кітабының,</w:t>
      </w:r>
    </w:p>
    <w:p>
      <w:pPr>
        <w:spacing w:after="0"/>
        <w:ind w:left="0"/>
        <w:jc w:val="both"/>
      </w:pPr>
      <w:r>
        <w:rPr>
          <w:rFonts w:ascii="Times New Roman"/>
          <w:b w:val="false"/>
          <w:i w:val="false"/>
          <w:color w:val="000000"/>
          <w:sz w:val="28"/>
        </w:rPr>
        <w:t>
      дипломдардың телнұсқасын беру кітабының,</w:t>
      </w:r>
    </w:p>
    <w:p>
      <w:pPr>
        <w:spacing w:after="0"/>
        <w:ind w:left="0"/>
        <w:jc w:val="both"/>
      </w:pPr>
      <w:r>
        <w:rPr>
          <w:rFonts w:ascii="Times New Roman"/>
          <w:b w:val="false"/>
          <w:i w:val="false"/>
          <w:color w:val="000000"/>
          <w:sz w:val="28"/>
        </w:rPr>
        <w:t>
      академиялық анықтама беру кітабының,</w:t>
      </w:r>
    </w:p>
    <w:p>
      <w:pPr>
        <w:spacing w:after="0"/>
        <w:ind w:left="0"/>
        <w:jc w:val="both"/>
      </w:pPr>
      <w:r>
        <w:rPr>
          <w:rFonts w:ascii="Times New Roman"/>
          <w:b w:val="false"/>
          <w:i w:val="false"/>
          <w:color w:val="000000"/>
          <w:sz w:val="28"/>
        </w:rPr>
        <w:t>
      білім алушылардың атаулы кітабының нысандары алынып тасталсын.</w:t>
      </w:r>
    </w:p>
    <w:bookmarkStart w:name="z54" w:id="53"/>
    <w:p>
      <w:pPr>
        <w:spacing w:after="0"/>
        <w:ind w:left="0"/>
        <w:jc w:val="both"/>
      </w:pPr>
      <w:r>
        <w:rPr>
          <w:rFonts w:ascii="Times New Roman"/>
          <w:b w:val="false"/>
          <w:i w:val="false"/>
          <w:color w:val="000000"/>
          <w:sz w:val="28"/>
        </w:rPr>
        <w:t>
      3. Қазақстан Республикасы Білім және ғылым министрлігінің Техникалық және кәсіптік білім департаменті Қазақстан Республикасының заңнамасында белгіленген тәртiппен:</w:t>
      </w:r>
    </w:p>
    <w:bookmarkEnd w:id="53"/>
    <w:bookmarkStart w:name="z55" w:id="54"/>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54"/>
    <w:bookmarkStart w:name="z56" w:id="5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интернет-ресурсына орналастыруды;</w:t>
      </w:r>
    </w:p>
    <w:bookmarkEnd w:id="55"/>
    <w:bookmarkStart w:name="z57" w:id="5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и 2) тармақшаларында көзделген іс-шаралардың орындалуы туралы мәліметтерді ұсынуды қамтамасыз етсін.</w:t>
      </w:r>
    </w:p>
    <w:bookmarkEnd w:id="56"/>
    <w:bookmarkStart w:name="z58" w:id="5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57"/>
    <w:bookmarkStart w:name="z59" w:id="5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6 сәуірдегі № 130</w:t>
            </w:r>
            <w:r>
              <w:br/>
            </w:r>
            <w:r>
              <w:rPr>
                <w:rFonts w:ascii="Times New Roman"/>
                <w:b w:val="false"/>
                <w:i w:val="false"/>
                <w:color w:val="000000"/>
                <w:sz w:val="20"/>
              </w:rPr>
              <w:t>Бұйрығына 1-қосымша</w:t>
            </w:r>
          </w:p>
        </w:tc>
      </w:tr>
    </w:tbl>
    <w:bookmarkStart w:name="z61" w:id="59"/>
    <w:p>
      <w:pPr>
        <w:spacing w:after="0"/>
        <w:ind w:left="0"/>
        <w:jc w:val="left"/>
      </w:pPr>
      <w:r>
        <w:rPr>
          <w:rFonts w:ascii="Times New Roman"/>
          <w:b/>
          <w:i w:val="false"/>
          <w:color w:val="000000"/>
        </w:rPr>
        <w:t xml:space="preserve"> Орта, техникалық және кәсіптік, орта білімнен кейінгі білім беру ұйымдарының педагогтері жүргізу үшін міндетті құжаттардың тізбесі</w:t>
      </w:r>
    </w:p>
    <w:bookmarkEnd w:id="59"/>
    <w:bookmarkStart w:name="z62" w:id="60"/>
    <w:p>
      <w:pPr>
        <w:spacing w:after="0"/>
        <w:ind w:left="0"/>
        <w:jc w:val="both"/>
      </w:pPr>
      <w:r>
        <w:rPr>
          <w:rFonts w:ascii="Times New Roman"/>
          <w:b w:val="false"/>
          <w:i w:val="false"/>
          <w:color w:val="000000"/>
          <w:sz w:val="28"/>
        </w:rPr>
        <w:t>
      1. Орта білім беру ұйымдарының педагогтері жүргізу үшін міндетті құжаттардың тізбесі:</w:t>
      </w:r>
    </w:p>
    <w:bookmarkEnd w:id="60"/>
    <w:bookmarkStart w:name="z63" w:id="61"/>
    <w:p>
      <w:pPr>
        <w:spacing w:after="0"/>
        <w:ind w:left="0"/>
        <w:jc w:val="both"/>
      </w:pPr>
      <w:r>
        <w:rPr>
          <w:rFonts w:ascii="Times New Roman"/>
          <w:b w:val="false"/>
          <w:i w:val="false"/>
          <w:color w:val="000000"/>
          <w:sz w:val="28"/>
        </w:rPr>
        <w:t>
      1.1. білім алушыларды және (немесе) тәрбиеленушілерді оқыту және тәрбиелеу бойынша (барлық пәндердің педагогтері):</w:t>
      </w:r>
    </w:p>
    <w:bookmarkEnd w:id="61"/>
    <w:p>
      <w:pPr>
        <w:spacing w:after="0"/>
        <w:ind w:left="0"/>
        <w:jc w:val="both"/>
      </w:pPr>
      <w:r>
        <w:rPr>
          <w:rFonts w:ascii="Times New Roman"/>
          <w:b w:val="false"/>
          <w:i w:val="false"/>
          <w:color w:val="000000"/>
          <w:sz w:val="28"/>
        </w:rPr>
        <w:t>
      1) орта білім беру ұйымдарына арналған 1-4 сыныптарға арналған сынып журналы;</w:t>
      </w:r>
    </w:p>
    <w:p>
      <w:pPr>
        <w:spacing w:after="0"/>
        <w:ind w:left="0"/>
        <w:jc w:val="both"/>
      </w:pPr>
      <w:r>
        <w:rPr>
          <w:rFonts w:ascii="Times New Roman"/>
          <w:b w:val="false"/>
          <w:i w:val="false"/>
          <w:color w:val="000000"/>
          <w:sz w:val="28"/>
        </w:rPr>
        <w:t>
      2) орта білім беру ұйымдарына арналған 5-11 (12) сыныптарға арналған сынып журналы;</w:t>
      </w:r>
    </w:p>
    <w:p>
      <w:pPr>
        <w:spacing w:after="0"/>
        <w:ind w:left="0"/>
        <w:jc w:val="both"/>
      </w:pPr>
      <w:r>
        <w:rPr>
          <w:rFonts w:ascii="Times New Roman"/>
          <w:b w:val="false"/>
          <w:i w:val="false"/>
          <w:color w:val="000000"/>
          <w:sz w:val="28"/>
        </w:rPr>
        <w:t>
      3) орта білім беру ұйымдарына арналған мектепалды сыныптарының журналы;</w:t>
      </w:r>
    </w:p>
    <w:p>
      <w:pPr>
        <w:spacing w:after="0"/>
        <w:ind w:left="0"/>
        <w:jc w:val="both"/>
      </w:pPr>
      <w:r>
        <w:rPr>
          <w:rFonts w:ascii="Times New Roman"/>
          <w:b w:val="false"/>
          <w:i w:val="false"/>
          <w:color w:val="000000"/>
          <w:sz w:val="28"/>
        </w:rPr>
        <w:t>
      4) орта білім беру ұйымдарына арналған факультативтік сабақтардың немесе үйде оқыту журналы;</w:t>
      </w:r>
    </w:p>
    <w:p>
      <w:pPr>
        <w:spacing w:after="0"/>
        <w:ind w:left="0"/>
        <w:jc w:val="both"/>
      </w:pPr>
      <w:r>
        <w:rPr>
          <w:rFonts w:ascii="Times New Roman"/>
          <w:b w:val="false"/>
          <w:i w:val="false"/>
          <w:color w:val="000000"/>
          <w:sz w:val="28"/>
        </w:rPr>
        <w:t>
      5) орта білім беру ұйымдарының педагогіне арналған күнтізбелік-тақырыптық жоспары;</w:t>
      </w:r>
    </w:p>
    <w:p>
      <w:pPr>
        <w:spacing w:after="0"/>
        <w:ind w:left="0"/>
        <w:jc w:val="both"/>
      </w:pPr>
      <w:r>
        <w:rPr>
          <w:rFonts w:ascii="Times New Roman"/>
          <w:b w:val="false"/>
          <w:i w:val="false"/>
          <w:color w:val="000000"/>
          <w:sz w:val="28"/>
        </w:rPr>
        <w:t>
      6) орта білім беру ұйымдарының педагогіне арналған сабақ жоспары немесе қысқа мерзімді жоспары;</w:t>
      </w:r>
    </w:p>
    <w:p>
      <w:pPr>
        <w:spacing w:after="0"/>
        <w:ind w:left="0"/>
        <w:jc w:val="both"/>
      </w:pPr>
      <w:r>
        <w:rPr>
          <w:rFonts w:ascii="Times New Roman"/>
          <w:b w:val="false"/>
          <w:i w:val="false"/>
          <w:color w:val="000000"/>
          <w:sz w:val="28"/>
        </w:rPr>
        <w:t>
      7) жиынтық бағалау жүргізу қорытындылары бойынша талдау туралы мәліметтер;</w:t>
      </w:r>
    </w:p>
    <w:p>
      <w:pPr>
        <w:spacing w:after="0"/>
        <w:ind w:left="0"/>
        <w:jc w:val="both"/>
      </w:pPr>
      <w:r>
        <w:rPr>
          <w:rFonts w:ascii="Times New Roman"/>
          <w:b w:val="false"/>
          <w:i w:val="false"/>
          <w:color w:val="000000"/>
          <w:sz w:val="28"/>
        </w:rPr>
        <w:t>
      8) тәлімгер педагогтің жас маманмен жұмыс жоспары.</w:t>
      </w:r>
    </w:p>
    <w:bookmarkStart w:name="z64" w:id="62"/>
    <w:p>
      <w:pPr>
        <w:spacing w:after="0"/>
        <w:ind w:left="0"/>
        <w:jc w:val="both"/>
      </w:pPr>
      <w:r>
        <w:rPr>
          <w:rFonts w:ascii="Times New Roman"/>
          <w:b w:val="false"/>
          <w:i w:val="false"/>
          <w:color w:val="000000"/>
          <w:sz w:val="28"/>
        </w:rPr>
        <w:t>
      1.2. білім алушыларды және (немесе) тәрбиеленушілерді тәрбиелеу бойынша (сынып жетекшісінің функциясын атқаратын педагог):</w:t>
      </w:r>
    </w:p>
    <w:bookmarkEnd w:id="62"/>
    <w:p>
      <w:pPr>
        <w:spacing w:after="0"/>
        <w:ind w:left="0"/>
        <w:jc w:val="both"/>
      </w:pPr>
      <w:r>
        <w:rPr>
          <w:rFonts w:ascii="Times New Roman"/>
          <w:b w:val="false"/>
          <w:i w:val="false"/>
          <w:color w:val="000000"/>
          <w:sz w:val="28"/>
        </w:rPr>
        <w:t>
      1) тәрбие жұмысы жоспары;</w:t>
      </w:r>
    </w:p>
    <w:p>
      <w:pPr>
        <w:spacing w:after="0"/>
        <w:ind w:left="0"/>
        <w:jc w:val="both"/>
      </w:pPr>
      <w:r>
        <w:rPr>
          <w:rFonts w:ascii="Times New Roman"/>
          <w:b w:val="false"/>
          <w:i w:val="false"/>
          <w:color w:val="000000"/>
          <w:sz w:val="28"/>
        </w:rPr>
        <w:t>
      2) орта білім беру ұйымдарына арналған ата-аналар жиналысының хаттамасы;</w:t>
      </w:r>
    </w:p>
    <w:p>
      <w:pPr>
        <w:spacing w:after="0"/>
        <w:ind w:left="0"/>
        <w:jc w:val="both"/>
      </w:pPr>
      <w:r>
        <w:rPr>
          <w:rFonts w:ascii="Times New Roman"/>
          <w:b w:val="false"/>
          <w:i w:val="false"/>
          <w:color w:val="000000"/>
          <w:sz w:val="28"/>
        </w:rPr>
        <w:t>
      3) орта білім беру ұйымдарына арналған білім алушының жеке іс қағазы;</w:t>
      </w:r>
    </w:p>
    <w:p>
      <w:pPr>
        <w:spacing w:after="0"/>
        <w:ind w:left="0"/>
        <w:jc w:val="both"/>
      </w:pPr>
      <w:r>
        <w:rPr>
          <w:rFonts w:ascii="Times New Roman"/>
          <w:b w:val="false"/>
          <w:i w:val="false"/>
          <w:color w:val="000000"/>
          <w:sz w:val="28"/>
        </w:rPr>
        <w:t>
      4) орта білім беру ұйымдарына арналған 1-4 сынып білім алушысының үлгерімі туралы табель;</w:t>
      </w:r>
    </w:p>
    <w:p>
      <w:pPr>
        <w:spacing w:after="0"/>
        <w:ind w:left="0"/>
        <w:jc w:val="both"/>
      </w:pPr>
      <w:r>
        <w:rPr>
          <w:rFonts w:ascii="Times New Roman"/>
          <w:b w:val="false"/>
          <w:i w:val="false"/>
          <w:color w:val="000000"/>
          <w:sz w:val="28"/>
        </w:rPr>
        <w:t>
      5) орта білім беру ұйымдарына арналған 5-11 (12) сынып білім алушысының сабақ үлгерімі туралы табель;</w:t>
      </w:r>
    </w:p>
    <w:bookmarkStart w:name="z65" w:id="63"/>
    <w:p>
      <w:pPr>
        <w:spacing w:after="0"/>
        <w:ind w:left="0"/>
        <w:jc w:val="both"/>
      </w:pPr>
      <w:r>
        <w:rPr>
          <w:rFonts w:ascii="Times New Roman"/>
          <w:b w:val="false"/>
          <w:i w:val="false"/>
          <w:color w:val="000000"/>
          <w:sz w:val="28"/>
        </w:rPr>
        <w:t xml:space="preserve">
      1.3. білім беру қызметін ұйымдастыру бойынша (басшы, қызмет бағыттары бойынша басшының орынбасары (оқу жұмысы бойынша, тәрбие жұмысы бойынша, бейіндік оқыту бойынша, ақпараттық технологиялар жөніндегі): </w:t>
      </w:r>
    </w:p>
    <w:bookmarkEnd w:id="63"/>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1) орта білім беру ұйымдарына арналған оқу-тәрбие жұмысы жоспары;</w:t>
      </w:r>
    </w:p>
    <w:p>
      <w:pPr>
        <w:spacing w:after="0"/>
        <w:ind w:left="0"/>
        <w:jc w:val="both"/>
      </w:pPr>
      <w:r>
        <w:rPr>
          <w:rFonts w:ascii="Times New Roman"/>
          <w:b w:val="false"/>
          <w:i w:val="false"/>
          <w:color w:val="000000"/>
          <w:sz w:val="28"/>
        </w:rPr>
        <w:t>
      2) орта білім беру ұйымдарына арналған мектепті дамыту жоспары;</w:t>
      </w:r>
    </w:p>
    <w:p>
      <w:pPr>
        <w:spacing w:after="0"/>
        <w:ind w:left="0"/>
        <w:jc w:val="both"/>
      </w:pPr>
      <w:r>
        <w:rPr>
          <w:rFonts w:ascii="Times New Roman"/>
          <w:b w:val="false"/>
          <w:i w:val="false"/>
          <w:color w:val="000000"/>
          <w:sz w:val="28"/>
        </w:rPr>
        <w:t>
      3) мектепішілік бақылау жоспары;</w:t>
      </w:r>
    </w:p>
    <w:p>
      <w:pPr>
        <w:spacing w:after="0"/>
        <w:ind w:left="0"/>
        <w:jc w:val="both"/>
      </w:pPr>
      <w:r>
        <w:rPr>
          <w:rFonts w:ascii="Times New Roman"/>
          <w:b w:val="false"/>
          <w:i w:val="false"/>
          <w:color w:val="000000"/>
          <w:sz w:val="28"/>
        </w:rPr>
        <w:t>
      4) орта білім беру ұйымдарына арналған бұйрықтарды тіркеу кітабы;</w:t>
      </w:r>
    </w:p>
    <w:p>
      <w:pPr>
        <w:spacing w:after="0"/>
        <w:ind w:left="0"/>
        <w:jc w:val="both"/>
      </w:pPr>
      <w:r>
        <w:rPr>
          <w:rFonts w:ascii="Times New Roman"/>
          <w:b w:val="false"/>
          <w:i w:val="false"/>
          <w:color w:val="000000"/>
          <w:sz w:val="28"/>
        </w:rPr>
        <w:t>
      5) орта білім беру ұйымдарына арналған педагогикалық кеңесі хаттамаларының кітабы;</w:t>
      </w:r>
    </w:p>
    <w:p>
      <w:pPr>
        <w:spacing w:after="0"/>
        <w:ind w:left="0"/>
        <w:jc w:val="both"/>
      </w:pPr>
      <w:r>
        <w:rPr>
          <w:rFonts w:ascii="Times New Roman"/>
          <w:b w:val="false"/>
          <w:i w:val="false"/>
          <w:color w:val="000000"/>
          <w:sz w:val="28"/>
        </w:rPr>
        <w:t>
      6) орта білім беру ұйымдарына арналған педагогтердің жеке құрамын есепке алу кітабы;</w:t>
      </w:r>
    </w:p>
    <w:p>
      <w:pPr>
        <w:spacing w:after="0"/>
        <w:ind w:left="0"/>
        <w:jc w:val="both"/>
      </w:pPr>
      <w:r>
        <w:rPr>
          <w:rFonts w:ascii="Times New Roman"/>
          <w:b w:val="false"/>
          <w:i w:val="false"/>
          <w:color w:val="000000"/>
          <w:sz w:val="28"/>
        </w:rPr>
        <w:t>
      7) орта білім беру ұйымдарына арналған білім алушыларды жазатын алфавиттік кітабы;</w:t>
      </w:r>
    </w:p>
    <w:p>
      <w:pPr>
        <w:spacing w:after="0"/>
        <w:ind w:left="0"/>
        <w:jc w:val="both"/>
      </w:pPr>
      <w:r>
        <w:rPr>
          <w:rFonts w:ascii="Times New Roman"/>
          <w:b w:val="false"/>
          <w:i w:val="false"/>
          <w:color w:val="000000"/>
          <w:sz w:val="28"/>
        </w:rPr>
        <w:t>
      8) орта білім беру ұйымдарына арналған кеткен білім алушыларды есепке алу кітабы;</w:t>
      </w:r>
    </w:p>
    <w:p>
      <w:pPr>
        <w:spacing w:after="0"/>
        <w:ind w:left="0"/>
        <w:jc w:val="both"/>
      </w:pPr>
      <w:r>
        <w:rPr>
          <w:rFonts w:ascii="Times New Roman"/>
          <w:b w:val="false"/>
          <w:i w:val="false"/>
          <w:color w:val="000000"/>
          <w:sz w:val="28"/>
        </w:rPr>
        <w:t>
      9) орта білім беру ұйымдарына арналған келген білім алушыларды есепке алу кітабы;</w:t>
      </w:r>
    </w:p>
    <w:p>
      <w:pPr>
        <w:spacing w:after="0"/>
        <w:ind w:left="0"/>
        <w:jc w:val="both"/>
      </w:pPr>
      <w:r>
        <w:rPr>
          <w:rFonts w:ascii="Times New Roman"/>
          <w:b w:val="false"/>
          <w:i w:val="false"/>
          <w:color w:val="000000"/>
          <w:sz w:val="28"/>
        </w:rPr>
        <w:t>
      қызмет бағыттары бойынша басшының орынбасары (оқу, тәрбие, ғылыми-әдістемелік, бейіндік оқыту бойынша, ақпараттық технологиялар жөніндегі):</w:t>
      </w:r>
    </w:p>
    <w:p>
      <w:pPr>
        <w:spacing w:after="0"/>
        <w:ind w:left="0"/>
        <w:jc w:val="both"/>
      </w:pPr>
      <w:r>
        <w:rPr>
          <w:rFonts w:ascii="Times New Roman"/>
          <w:b w:val="false"/>
          <w:i w:val="false"/>
          <w:color w:val="000000"/>
          <w:sz w:val="28"/>
        </w:rPr>
        <w:t>
      1) орта білім беру ұйымдарына арналған ғылыми-әдістемелік жұмыс жоспары;</w:t>
      </w:r>
    </w:p>
    <w:p>
      <w:pPr>
        <w:spacing w:after="0"/>
        <w:ind w:left="0"/>
        <w:jc w:val="both"/>
      </w:pPr>
      <w:r>
        <w:rPr>
          <w:rFonts w:ascii="Times New Roman"/>
          <w:b w:val="false"/>
          <w:i w:val="false"/>
          <w:color w:val="000000"/>
          <w:sz w:val="28"/>
        </w:rPr>
        <w:t>
      2) орта білім беру ұйымдарына арналған оқу жұмыс жоспары;</w:t>
      </w:r>
    </w:p>
    <w:p>
      <w:pPr>
        <w:spacing w:after="0"/>
        <w:ind w:left="0"/>
        <w:jc w:val="both"/>
      </w:pPr>
      <w:r>
        <w:rPr>
          <w:rFonts w:ascii="Times New Roman"/>
          <w:b w:val="false"/>
          <w:i w:val="false"/>
          <w:color w:val="000000"/>
          <w:sz w:val="28"/>
        </w:rPr>
        <w:t>
      3) орта білім беру ұйымдарына арналған педагогтердің оқу жүктемесі (тарифтеу) туралы мәліметтер;</w:t>
      </w:r>
    </w:p>
    <w:p>
      <w:pPr>
        <w:spacing w:after="0"/>
        <w:ind w:left="0"/>
        <w:jc w:val="both"/>
      </w:pPr>
      <w:r>
        <w:rPr>
          <w:rFonts w:ascii="Times New Roman"/>
          <w:b w:val="false"/>
          <w:i w:val="false"/>
          <w:color w:val="000000"/>
          <w:sz w:val="28"/>
        </w:rPr>
        <w:t>
      4) орта білім беру ұйымдарына арналған ғылыми-әдістемелік кеңес хаттамасы;</w:t>
      </w:r>
    </w:p>
    <w:p>
      <w:pPr>
        <w:spacing w:after="0"/>
        <w:ind w:left="0"/>
        <w:jc w:val="both"/>
      </w:pPr>
      <w:r>
        <w:rPr>
          <w:rFonts w:ascii="Times New Roman"/>
          <w:b w:val="false"/>
          <w:i w:val="false"/>
          <w:color w:val="000000"/>
          <w:sz w:val="28"/>
        </w:rPr>
        <w:t>
      5) орта білім беру ұйымдарына арналған босатылған және ауыстырылған сабақтарды есепке алу журналы;</w:t>
      </w:r>
    </w:p>
    <w:p>
      <w:pPr>
        <w:spacing w:after="0"/>
        <w:ind w:left="0"/>
        <w:jc w:val="both"/>
      </w:pPr>
      <w:r>
        <w:rPr>
          <w:rFonts w:ascii="Times New Roman"/>
          <w:b w:val="false"/>
          <w:i w:val="false"/>
          <w:color w:val="000000"/>
          <w:sz w:val="28"/>
        </w:rPr>
        <w:t>
      6) орта білім беру ұйымдарына арналған білім алушылардың үлгерімі туралы табельдерді есепке алу кітабы;</w:t>
      </w:r>
    </w:p>
    <w:p>
      <w:pPr>
        <w:spacing w:after="0"/>
        <w:ind w:left="0"/>
        <w:jc w:val="both"/>
      </w:pPr>
      <w:r>
        <w:rPr>
          <w:rFonts w:ascii="Times New Roman"/>
          <w:b w:val="false"/>
          <w:i w:val="false"/>
          <w:color w:val="000000"/>
          <w:sz w:val="28"/>
        </w:rPr>
        <w:t>
      7) орта білім беру ұйымдарына арналған негізгі орта білім беру ұйымын бітіргендігі туралы аттестатты беру және есепке алу кітабы;</w:t>
      </w:r>
    </w:p>
    <w:p>
      <w:pPr>
        <w:spacing w:after="0"/>
        <w:ind w:left="0"/>
        <w:jc w:val="both"/>
      </w:pPr>
      <w:r>
        <w:rPr>
          <w:rFonts w:ascii="Times New Roman"/>
          <w:b w:val="false"/>
          <w:i w:val="false"/>
          <w:color w:val="000000"/>
          <w:sz w:val="28"/>
        </w:rPr>
        <w:t>
      8) орта білім беру ұйымдарына арналған жалпы орта білім туралы аттестатты есепке алу және беру кітабы;</w:t>
      </w:r>
    </w:p>
    <w:p>
      <w:pPr>
        <w:spacing w:after="0"/>
        <w:ind w:left="0"/>
        <w:jc w:val="both"/>
      </w:pPr>
      <w:r>
        <w:rPr>
          <w:rFonts w:ascii="Times New Roman"/>
          <w:b w:val="false"/>
          <w:i w:val="false"/>
          <w:color w:val="000000"/>
          <w:sz w:val="28"/>
        </w:rPr>
        <w:t>
      9) орта білім беру ұйымдарына арналған мақтау грамоталарын және мақтау қағаздарын беруді есепке алу кітабы;</w:t>
      </w:r>
    </w:p>
    <w:bookmarkStart w:name="z66" w:id="64"/>
    <w:p>
      <w:pPr>
        <w:spacing w:after="0"/>
        <w:ind w:left="0"/>
        <w:jc w:val="both"/>
      </w:pPr>
      <w:r>
        <w:rPr>
          <w:rFonts w:ascii="Times New Roman"/>
          <w:b w:val="false"/>
          <w:i w:val="false"/>
          <w:color w:val="000000"/>
          <w:sz w:val="28"/>
        </w:rPr>
        <w:t>
      2. Техникалық және кәсіптік, орта білімнен кейінгі білім беру ұйымдарының педагогтері жүргізу үшін міндетті құжаттар тізбесі:</w:t>
      </w:r>
    </w:p>
    <w:bookmarkEnd w:id="64"/>
    <w:bookmarkStart w:name="z67" w:id="65"/>
    <w:p>
      <w:pPr>
        <w:spacing w:after="0"/>
        <w:ind w:left="0"/>
        <w:jc w:val="both"/>
      </w:pPr>
      <w:r>
        <w:rPr>
          <w:rFonts w:ascii="Times New Roman"/>
          <w:b w:val="false"/>
          <w:i w:val="false"/>
          <w:color w:val="000000"/>
          <w:sz w:val="28"/>
        </w:rPr>
        <w:t>
      2.1. білім алушыларды және (немесе) тәрбиеленушілерді оқыту және тәрбиелеу бойынша (барлық пәндердің оқытушылары, өндірістік оқыту шеберлері):</w:t>
      </w:r>
    </w:p>
    <w:bookmarkEnd w:id="65"/>
    <w:p>
      <w:pPr>
        <w:spacing w:after="0"/>
        <w:ind w:left="0"/>
        <w:jc w:val="both"/>
      </w:pPr>
      <w:r>
        <w:rPr>
          <w:rFonts w:ascii="Times New Roman"/>
          <w:b w:val="false"/>
          <w:i w:val="false"/>
          <w:color w:val="000000"/>
          <w:sz w:val="28"/>
        </w:rPr>
        <w:t>
      1) орта білімнен кейінгі, техникалық және кәсіптік білім беру ұйымдарына арналған оқу жұмыс бағдарламасы;</w:t>
      </w:r>
    </w:p>
    <w:p>
      <w:pPr>
        <w:spacing w:after="0"/>
        <w:ind w:left="0"/>
        <w:jc w:val="both"/>
      </w:pPr>
      <w:r>
        <w:rPr>
          <w:rFonts w:ascii="Times New Roman"/>
          <w:b w:val="false"/>
          <w:i w:val="false"/>
          <w:color w:val="000000"/>
          <w:sz w:val="28"/>
        </w:rPr>
        <w:t>
      2) орта білімнен кейінгі, техникалық және кәсіптік білім беру ұйымдарына арналған күнтізбелік-тақырыптық жоспары;</w:t>
      </w:r>
    </w:p>
    <w:p>
      <w:pPr>
        <w:spacing w:after="0"/>
        <w:ind w:left="0"/>
        <w:jc w:val="both"/>
      </w:pPr>
      <w:r>
        <w:rPr>
          <w:rFonts w:ascii="Times New Roman"/>
          <w:b w:val="false"/>
          <w:i w:val="false"/>
          <w:color w:val="000000"/>
          <w:sz w:val="28"/>
        </w:rPr>
        <w:t>
      3) орта білімнен кейінгі, техникалық және кәсіптік білім беру ұйымдарына арналған педагогінің сабақ жоспары;</w:t>
      </w:r>
    </w:p>
    <w:p>
      <w:pPr>
        <w:spacing w:after="0"/>
        <w:ind w:left="0"/>
        <w:jc w:val="both"/>
      </w:pPr>
      <w:r>
        <w:rPr>
          <w:rFonts w:ascii="Times New Roman"/>
          <w:b w:val="false"/>
          <w:i w:val="false"/>
          <w:color w:val="000000"/>
          <w:sz w:val="28"/>
        </w:rPr>
        <w:t>
      4) орта білімнен кейінгі, техникалық және кәсіптік білім беру ұйымдарына арналған теориялық оқытуды есепке алу журналы;</w:t>
      </w:r>
    </w:p>
    <w:p>
      <w:pPr>
        <w:spacing w:after="0"/>
        <w:ind w:left="0"/>
        <w:jc w:val="both"/>
      </w:pPr>
      <w:r>
        <w:rPr>
          <w:rFonts w:ascii="Times New Roman"/>
          <w:b w:val="false"/>
          <w:i w:val="false"/>
          <w:color w:val="000000"/>
          <w:sz w:val="28"/>
        </w:rPr>
        <w:t>
      5) орта білімнен кейінгі, техникалық және кәсіптік білім беру ұйымдарына арналған жеке сабақтарды есепке алу журналы;</w:t>
      </w:r>
    </w:p>
    <w:p>
      <w:pPr>
        <w:spacing w:after="0"/>
        <w:ind w:left="0"/>
        <w:jc w:val="both"/>
      </w:pPr>
      <w:r>
        <w:rPr>
          <w:rFonts w:ascii="Times New Roman"/>
          <w:b w:val="false"/>
          <w:i w:val="false"/>
          <w:color w:val="000000"/>
          <w:sz w:val="28"/>
        </w:rPr>
        <w:t>
      6) орта білімнен кейінгі, техникалық және кәсіптік білім беру ұйымдарына арналған өндірістік оқытуды есепке алу журналы;</w:t>
      </w:r>
    </w:p>
    <w:bookmarkStart w:name="z68" w:id="66"/>
    <w:p>
      <w:pPr>
        <w:spacing w:after="0"/>
        <w:ind w:left="0"/>
        <w:jc w:val="both"/>
      </w:pPr>
      <w:r>
        <w:rPr>
          <w:rFonts w:ascii="Times New Roman"/>
          <w:b w:val="false"/>
          <w:i w:val="false"/>
          <w:color w:val="000000"/>
          <w:sz w:val="28"/>
        </w:rPr>
        <w:t>
      2.2. білім алушыларды және (немесе) тәрбиеленушілерді тәрбиелеу бойынша (сынып жетекшісінің функциясын атқаратын педагог):</w:t>
      </w:r>
    </w:p>
    <w:bookmarkEnd w:id="66"/>
    <w:p>
      <w:pPr>
        <w:spacing w:after="0"/>
        <w:ind w:left="0"/>
        <w:jc w:val="both"/>
      </w:pPr>
      <w:r>
        <w:rPr>
          <w:rFonts w:ascii="Times New Roman"/>
          <w:b w:val="false"/>
          <w:i w:val="false"/>
          <w:color w:val="000000"/>
          <w:sz w:val="28"/>
        </w:rPr>
        <w:t>
      1) тәрбие жұмысы жоспары;</w:t>
      </w:r>
    </w:p>
    <w:bookmarkStart w:name="z69" w:id="67"/>
    <w:p>
      <w:pPr>
        <w:spacing w:after="0"/>
        <w:ind w:left="0"/>
        <w:jc w:val="both"/>
      </w:pPr>
      <w:r>
        <w:rPr>
          <w:rFonts w:ascii="Times New Roman"/>
          <w:b w:val="false"/>
          <w:i w:val="false"/>
          <w:color w:val="000000"/>
          <w:sz w:val="28"/>
        </w:rPr>
        <w:t>
      2.3. білім беру қызметін ұйымдастыру бойынша (басшы, басшының орынбасары (оқу, ғылыми және оқу-әдістемелік, тәрбие, оқу-өндірістік жұмысы бойынша, кәсіптік оқыту, ақпараттық технологиялар), бөлім меңгерушісі, оқу бөлімінің меңгерушісі:</w:t>
      </w:r>
    </w:p>
    <w:bookmarkEnd w:id="67"/>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1) орта білімнен кейінгі, техникалық және кәсіптік білім беру ұйымдарының оқу жылына арналған жұмыс жоспары;</w:t>
      </w:r>
    </w:p>
    <w:p>
      <w:pPr>
        <w:spacing w:after="0"/>
        <w:ind w:left="0"/>
        <w:jc w:val="both"/>
      </w:pPr>
      <w:r>
        <w:rPr>
          <w:rFonts w:ascii="Times New Roman"/>
          <w:b w:val="false"/>
          <w:i w:val="false"/>
          <w:color w:val="000000"/>
          <w:sz w:val="28"/>
        </w:rPr>
        <w:t>
      2) орта білімнен кейінгі, техникалық және кәсіптік білім беру ұйымдарына арналған колледжішілік бақылау жоспары;</w:t>
      </w:r>
    </w:p>
    <w:p>
      <w:pPr>
        <w:spacing w:after="0"/>
        <w:ind w:left="0"/>
        <w:jc w:val="both"/>
      </w:pPr>
      <w:r>
        <w:rPr>
          <w:rFonts w:ascii="Times New Roman"/>
          <w:b w:val="false"/>
          <w:i w:val="false"/>
          <w:color w:val="000000"/>
          <w:sz w:val="28"/>
        </w:rPr>
        <w:t>
      басшының орынбасары (оқу, ғылыми және оқу-әдістемелік, тәрбие, оқу-өндірістік жұмысы бойынша, кәсіптік оқыту, ақпараттық технологиялар), бөлім меңгерушісі, оқу бөлімінің меңгерушісі:</w:t>
      </w:r>
    </w:p>
    <w:p>
      <w:pPr>
        <w:spacing w:after="0"/>
        <w:ind w:left="0"/>
        <w:jc w:val="both"/>
      </w:pPr>
      <w:r>
        <w:rPr>
          <w:rFonts w:ascii="Times New Roman"/>
          <w:b w:val="false"/>
          <w:i w:val="false"/>
          <w:color w:val="000000"/>
          <w:sz w:val="28"/>
        </w:rPr>
        <w:t>
      1) орта білімнен кейінгі, техникалық және кәсіптік білім беру ұйымдарына арналған оқу жұмыс жоспары;</w:t>
      </w:r>
    </w:p>
    <w:p>
      <w:pPr>
        <w:spacing w:after="0"/>
        <w:ind w:left="0"/>
        <w:jc w:val="both"/>
      </w:pPr>
      <w:r>
        <w:rPr>
          <w:rFonts w:ascii="Times New Roman"/>
          <w:b w:val="false"/>
          <w:i w:val="false"/>
          <w:color w:val="000000"/>
          <w:sz w:val="28"/>
        </w:rPr>
        <w:t>
      2) орта білімнен кейінгі, техникалық және кәсіптік білім беру ұйымдарының оқу жұмыс бағдарламасы;</w:t>
      </w:r>
    </w:p>
    <w:p>
      <w:pPr>
        <w:spacing w:after="0"/>
        <w:ind w:left="0"/>
        <w:jc w:val="both"/>
      </w:pPr>
      <w:r>
        <w:rPr>
          <w:rFonts w:ascii="Times New Roman"/>
          <w:b w:val="false"/>
          <w:i w:val="false"/>
          <w:color w:val="000000"/>
          <w:sz w:val="28"/>
        </w:rPr>
        <w:t>
      3) орта білімнен кейінгі, техникалық және кәсіптік білім беру ұйымдарына арналған оқу-әдістемелік жұмысы жоспары;</w:t>
      </w:r>
    </w:p>
    <w:p>
      <w:pPr>
        <w:spacing w:after="0"/>
        <w:ind w:left="0"/>
        <w:jc w:val="both"/>
      </w:pPr>
      <w:r>
        <w:rPr>
          <w:rFonts w:ascii="Times New Roman"/>
          <w:b w:val="false"/>
          <w:i w:val="false"/>
          <w:color w:val="000000"/>
          <w:sz w:val="28"/>
        </w:rPr>
        <w:t>
      4) орта білімнен кейінгі, техникалық және кәсіптік білім беру ұйымдары педагогтердің оқу жүктемесі (тарифтеу) туралы мәліметтер;</w:t>
      </w:r>
    </w:p>
    <w:p>
      <w:pPr>
        <w:spacing w:after="0"/>
        <w:ind w:left="0"/>
        <w:jc w:val="both"/>
      </w:pPr>
      <w:r>
        <w:rPr>
          <w:rFonts w:ascii="Times New Roman"/>
          <w:b w:val="false"/>
          <w:i w:val="false"/>
          <w:color w:val="000000"/>
          <w:sz w:val="28"/>
        </w:rPr>
        <w:t>
      5) орта білімнен кейінгі білімнің білім беру бағдарламалары бойынша білім алушының жеке білім беру бағдарламасы;</w:t>
      </w:r>
    </w:p>
    <w:p>
      <w:pPr>
        <w:spacing w:after="0"/>
        <w:ind w:left="0"/>
        <w:jc w:val="both"/>
      </w:pPr>
      <w:r>
        <w:rPr>
          <w:rFonts w:ascii="Times New Roman"/>
          <w:b w:val="false"/>
          <w:i w:val="false"/>
          <w:color w:val="000000"/>
          <w:sz w:val="28"/>
        </w:rPr>
        <w:t>
      6) орта білімнен кейінгі, техникалық және кәсіптік білім беру ұйымдарына арналған білім алушының үлгерім кітапшасы;</w:t>
      </w:r>
    </w:p>
    <w:p>
      <w:pPr>
        <w:spacing w:after="0"/>
        <w:ind w:left="0"/>
        <w:jc w:val="both"/>
      </w:pPr>
      <w:r>
        <w:rPr>
          <w:rFonts w:ascii="Times New Roman"/>
          <w:b w:val="false"/>
          <w:i w:val="false"/>
          <w:color w:val="000000"/>
          <w:sz w:val="28"/>
        </w:rPr>
        <w:t>
      7) орта білімнен кейінгі, техникалық және кәсіптік білім беру ұйымдарына арналған диплом беру кітабы;</w:t>
      </w:r>
    </w:p>
    <w:p>
      <w:pPr>
        <w:spacing w:after="0"/>
        <w:ind w:left="0"/>
        <w:jc w:val="both"/>
      </w:pPr>
      <w:r>
        <w:rPr>
          <w:rFonts w:ascii="Times New Roman"/>
          <w:b w:val="false"/>
          <w:i w:val="false"/>
          <w:color w:val="000000"/>
          <w:sz w:val="28"/>
        </w:rPr>
        <w:t>
      8) орта білімнен кейінгі, техникалық және кәсіптік білім беру ұйымдарына арналған дипломдардың телнұсқасын беру кітабы;</w:t>
      </w:r>
    </w:p>
    <w:p>
      <w:pPr>
        <w:spacing w:after="0"/>
        <w:ind w:left="0"/>
        <w:jc w:val="both"/>
      </w:pPr>
      <w:r>
        <w:rPr>
          <w:rFonts w:ascii="Times New Roman"/>
          <w:b w:val="false"/>
          <w:i w:val="false"/>
          <w:color w:val="000000"/>
          <w:sz w:val="28"/>
        </w:rPr>
        <w:t>
      9) орта білімнен кейінгі, техникалық және кәсіптік білім беру ұйымдарына арналған академиялық анықтама беру кітабы;</w:t>
      </w:r>
    </w:p>
    <w:p>
      <w:pPr>
        <w:spacing w:after="0"/>
        <w:ind w:left="0"/>
        <w:jc w:val="both"/>
      </w:pPr>
      <w:r>
        <w:rPr>
          <w:rFonts w:ascii="Times New Roman"/>
          <w:b w:val="false"/>
          <w:i w:val="false"/>
          <w:color w:val="000000"/>
          <w:sz w:val="28"/>
        </w:rPr>
        <w:t>
      10) орта білімнен кейінгі, техникалық және кәсіптік білім беру ұйымдарына арналған білім алушылардың атаулы кітабы.</w:t>
      </w:r>
    </w:p>
    <w:p>
      <w:pPr>
        <w:spacing w:after="0"/>
        <w:ind w:left="0"/>
        <w:jc w:val="both"/>
      </w:pPr>
      <w:r>
        <w:rPr>
          <w:rFonts w:ascii="Times New Roman"/>
          <w:b w:val="false"/>
          <w:i w:val="false"/>
          <w:color w:val="000000"/>
          <w:sz w:val="28"/>
        </w:rPr>
        <w:t>
      Құжаттарды педагогтер қағаз немесе білім беру ұйымы электрондық жүйеге қосылған жағдайда, электронды түрде толтырады.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1-4-сыныптарға арналған сынып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(сынып) ________________________________________________________________ оқу жылы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Ескерту: Сынып журналы орта білім беру ұйымының әрбір педагогі жүргізуге міндетті болып табылатын қатаң есептіліктегі құжат.</w:t>
      </w:r>
    </w:p>
    <w:p>
      <w:pPr>
        <w:spacing w:after="0"/>
        <w:ind w:left="0"/>
        <w:jc w:val="both"/>
      </w:pPr>
      <w:r>
        <w:rPr>
          <w:rFonts w:ascii="Times New Roman"/>
          <w:b w:val="false"/>
          <w:i w:val="false"/>
          <w:color w:val="000000"/>
          <w:sz w:val="28"/>
        </w:rPr>
        <w:t>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pPr>
        <w:spacing w:after="0"/>
        <w:ind w:left="0"/>
        <w:jc w:val="both"/>
      </w:pPr>
      <w:r>
        <w:rPr>
          <w:rFonts w:ascii="Times New Roman"/>
          <w:b w:val="false"/>
          <w:i w:val="false"/>
          <w:color w:val="000000"/>
          <w:sz w:val="28"/>
        </w:rPr>
        <w:t>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7"/>
        <w:gridCol w:w="928"/>
        <w:gridCol w:w="929"/>
        <w:gridCol w:w="929"/>
        <w:gridCol w:w="929"/>
        <w:gridCol w:w="929"/>
        <w:gridCol w:w="929"/>
      </w:tblGrid>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w:t>
            </w:r>
            <w:r>
              <w:br/>
            </w:r>
            <w:r>
              <w:rPr>
                <w:rFonts w:ascii="Times New Roman"/>
                <w:b w:val="false"/>
                <w:i w:val="false"/>
                <w:color w:val="000000"/>
                <w:sz w:val="20"/>
              </w:rPr>
              <w:t>
__сағ.__мин.</w:t>
            </w:r>
            <w:r>
              <w:br/>
            </w:r>
            <w:r>
              <w:rPr>
                <w:rFonts w:ascii="Times New Roman"/>
                <w:b w:val="false"/>
                <w:i w:val="false"/>
                <w:color w:val="000000"/>
                <w:sz w:val="20"/>
              </w:rPr>
              <w:t>
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5"/>
        <w:gridCol w:w="1025"/>
        <w:gridCol w:w="1026"/>
        <w:gridCol w:w="1026"/>
        <w:gridCol w:w="1026"/>
        <w:gridCol w:w="1026"/>
        <w:gridCol w:w="1026"/>
      </w:tblGrid>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_сағ.__мин.</w:t>
            </w:r>
            <w:r>
              <w:br/>
            </w:r>
            <w:r>
              <w:rPr>
                <w:rFonts w:ascii="Times New Roman"/>
                <w:b w:val="false"/>
                <w:i w:val="false"/>
                <w:color w:val="000000"/>
                <w:sz w:val="20"/>
              </w:rPr>
              <w:t>
_сағ.__мин.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w:t>
            </w:r>
            <w:r>
              <w:br/>
            </w:r>
            <w:r>
              <w:rPr>
                <w:rFonts w:ascii="Times New Roman"/>
                <w:b w:val="false"/>
                <w:i w:val="false"/>
                <w:color w:val="000000"/>
                <w:sz w:val="20"/>
              </w:rPr>
              <w:t>
__сағ._мин.</w:t>
            </w:r>
            <w:r>
              <w:br/>
            </w:r>
            <w:r>
              <w:rPr>
                <w:rFonts w:ascii="Times New Roman"/>
                <w:b w:val="false"/>
                <w:i w:val="false"/>
                <w:color w:val="000000"/>
                <w:sz w:val="20"/>
              </w:rPr>
              <w:t>
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Сауат ашу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Ана 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Әдебиеттік оқу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 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Орыс тілі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Шетел тілі _______________</w:t>
            </w:r>
            <w:r>
              <w:br/>
            </w:r>
            <w:r>
              <w:rPr>
                <w:rFonts w:ascii="Times New Roman"/>
                <w:b w:val="false"/>
                <w:i w:val="false"/>
                <w:color w:val="000000"/>
                <w:sz w:val="20"/>
              </w:rPr>
              <w:t>
(қандай)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Математика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Ақпараттық коммуникациялық технологиялар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Жаратылыстану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Дүниетану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Өзін-өзі тану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Көркем еңбек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Дене шынықтыру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Білім алушылар туралы жалпы мағлұматтар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Білім алушылардың дене шынықтыру дайындығының көрсеткіштері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Білім алушылардың қатыспаған сабақтары мен күндерінің саны туралы мағлұматтар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Білім алушылардың оқу үлгерімі және тәртібі есебінің жинақ тізімдемесі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Сынып журналының жүргізілуі туралы ескертулер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bl>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672"/>
        <w:gridCol w:w="375"/>
        <w:gridCol w:w="375"/>
        <w:gridCol w:w="375"/>
        <w:gridCol w:w="375"/>
        <w:gridCol w:w="375"/>
        <w:gridCol w:w="375"/>
        <w:gridCol w:w="375"/>
        <w:gridCol w:w="5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аты_______________________</w:t>
            </w:r>
          </w:p>
        </w:tc>
      </w:tr>
      <w:tr>
        <w:trPr>
          <w:trHeight w:val="30" w:hRule="atLeast"/>
        </w:trPr>
        <w:tc>
          <w:tcPr>
            <w:tcW w:w="1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1"/>
        <w:gridCol w:w="3571"/>
        <w:gridCol w:w="2579"/>
        <w:gridCol w:w="25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 _____________________</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ескертулері</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 жол</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Жаңартылған бағдарлама бойынша 1-4 сыныптар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2414"/>
        <w:gridCol w:w="386"/>
        <w:gridCol w:w="386"/>
        <w:gridCol w:w="386"/>
        <w:gridCol w:w="386"/>
        <w:gridCol w:w="386"/>
        <w:gridCol w:w="386"/>
        <w:gridCol w:w="386"/>
        <w:gridCol w:w="536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_______________________</w:t>
            </w:r>
          </w:p>
        </w:tc>
      </w:tr>
      <w:tr>
        <w:trPr>
          <w:trHeight w:val="30" w:hRule="atLeast"/>
        </w:trPr>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9"/>
        <w:gridCol w:w="849"/>
        <w:gridCol w:w="849"/>
        <w:gridCol w:w="545"/>
        <w:gridCol w:w="3018"/>
        <w:gridCol w:w="2866"/>
        <w:gridCol w:w="899"/>
        <w:gridCol w:w="394"/>
        <w:gridCol w:w="546"/>
        <w:gridCol w:w="242"/>
        <w:gridCol w:w="39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Т.А.Ә. (болған жағдайда) 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ЖБ балы</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ЖБ балы</w:t>
            </w:r>
          </w:p>
        </w:tc>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 р (ең жоғары 50%)</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ЖБч (ең жоғары 50%)</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көрсеткіш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42-ге дейін (сол жақ беті)</w:t>
      </w:r>
    </w:p>
    <w:p>
      <w:pPr>
        <w:spacing w:after="0"/>
        <w:ind w:left="0"/>
        <w:jc w:val="both"/>
      </w:pPr>
      <w:r>
        <w:rPr>
          <w:rFonts w:ascii="Times New Roman"/>
          <w:b w:val="false"/>
          <w:i w:val="false"/>
          <w:color w:val="000000"/>
          <w:sz w:val="28"/>
        </w:rPr>
        <w:t>
      Білім алушылар туралы жалпы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2080"/>
        <w:gridCol w:w="2533"/>
        <w:gridCol w:w="722"/>
        <w:gridCol w:w="2081"/>
        <w:gridCol w:w="722"/>
        <w:gridCol w:w="2082"/>
      </w:tblGrid>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мекемеде болуы</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369"/>
        <w:gridCol w:w="5236"/>
        <w:gridCol w:w="3156"/>
        <w:gridCol w:w="1468"/>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қашан бастады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қайда кетті</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алмастырушы өкілдерінің тегі, аты, әкесінің аты (болған жағдайда)</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тұлғаның қызметі, жұмыс істейтін мекемесінің адресі және атауы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дене шынықтыру дайындығының көрсеткіштері (дене тәрбиесі педагогі жылына екі рет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1958"/>
        <w:gridCol w:w="908"/>
        <w:gridCol w:w="558"/>
        <w:gridCol w:w="559"/>
        <w:gridCol w:w="559"/>
        <w:gridCol w:w="1259"/>
        <w:gridCol w:w="3239"/>
        <w:gridCol w:w="1960"/>
      </w:tblGrid>
      <w:tr>
        <w:trPr>
          <w:trHeight w:val="30" w:hRule="atLeast"/>
        </w:trPr>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басында (қыркүйек)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3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допты лақтыру (1кг)</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732"/>
        <w:gridCol w:w="732"/>
        <w:gridCol w:w="732"/>
        <w:gridCol w:w="1648"/>
        <w:gridCol w:w="4241"/>
        <w:gridCol w:w="3025"/>
      </w:tblGrid>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аяғында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4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допты лақтыру (1кг)</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жалпы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босатқан күндері мен сабақтарының саны туралы мағлұмат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3022"/>
        <w:gridCol w:w="1402"/>
        <w:gridCol w:w="1402"/>
        <w:gridCol w:w="1403"/>
        <w:gridCol w:w="1403"/>
        <w:gridCol w:w="1403"/>
        <w:gridCol w:w="1403"/>
      </w:tblGrid>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оқу үлгерімі мен сабаққа қатысуын есепке алудың жинақ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2485"/>
        <w:gridCol w:w="2187"/>
        <w:gridCol w:w="1153"/>
        <w:gridCol w:w="1153"/>
        <w:gridCol w:w="1153"/>
        <w:gridCol w:w="1153"/>
        <w:gridCol w:w="1153"/>
        <w:gridCol w:w="1154"/>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Әдебиеттік оқу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тлі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тапсырмаларды орындауы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148"/>
        <w:gridCol w:w="1148"/>
        <w:gridCol w:w="1148"/>
        <w:gridCol w:w="2823"/>
        <w:gridCol w:w="1148"/>
        <w:gridCol w:w="1868"/>
        <w:gridCol w:w="1869"/>
      </w:tblGrid>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Одан әрі, 42-ге дейін </w:t>
      </w:r>
    </w:p>
    <w:p>
      <w:pPr>
        <w:spacing w:after="0"/>
        <w:ind w:left="0"/>
        <w:jc w:val="both"/>
      </w:pPr>
      <w:r>
        <w:rPr>
          <w:rFonts w:ascii="Times New Roman"/>
          <w:b w:val="false"/>
          <w:i w:val="false"/>
          <w:color w:val="000000"/>
          <w:sz w:val="28"/>
        </w:rPr>
        <w:t>
      Журналды жүргізу жөніндегі ескертулер (директордың оқу-тәрбие жұмысы жөніндегі орынбасары немесе орта білім беру ұйымының директоры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Тексерушілердің ескертулері мен ұсыныстары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жөнінде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5-11 (12)-сыныптарға арналған сынып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__________________________________________________________________________ сынып </w:t>
      </w:r>
    </w:p>
    <w:p>
      <w:pPr>
        <w:spacing w:after="0"/>
        <w:ind w:left="0"/>
        <w:jc w:val="both"/>
      </w:pPr>
      <w:r>
        <w:rPr>
          <w:rFonts w:ascii="Times New Roman"/>
          <w:b w:val="false"/>
          <w:i w:val="false"/>
          <w:color w:val="000000"/>
          <w:sz w:val="28"/>
        </w:rPr>
        <w:t>
      _______________________________________________________________________ оқу жылы</w:t>
      </w:r>
    </w:p>
    <w:p>
      <w:pPr>
        <w:spacing w:after="0"/>
        <w:ind w:left="0"/>
        <w:jc w:val="both"/>
      </w:pPr>
      <w:r>
        <w:rPr>
          <w:rFonts w:ascii="Times New Roman"/>
          <w:b w:val="false"/>
          <w:i w:val="false"/>
          <w:color w:val="000000"/>
          <w:sz w:val="28"/>
        </w:rPr>
        <w:t>
      Ескерту: Сынып журналы әрбір педагог және сынып жетекшісі үшін жүргізуге міндетті қатаң есептіліктегі құжат болып табылады.</w:t>
      </w:r>
    </w:p>
    <w:p>
      <w:pPr>
        <w:spacing w:after="0"/>
        <w:ind w:left="0"/>
        <w:jc w:val="both"/>
      </w:pPr>
      <w:r>
        <w:rPr>
          <w:rFonts w:ascii="Times New Roman"/>
          <w:b w:val="false"/>
          <w:i w:val="false"/>
          <w:color w:val="000000"/>
          <w:sz w:val="28"/>
        </w:rPr>
        <w:t>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pPr>
        <w:spacing w:after="0"/>
        <w:ind w:left="0"/>
        <w:jc w:val="both"/>
      </w:pPr>
      <w:r>
        <w:rPr>
          <w:rFonts w:ascii="Times New Roman"/>
          <w:b w:val="false"/>
          <w:i w:val="false"/>
          <w:color w:val="000000"/>
          <w:sz w:val="28"/>
        </w:rPr>
        <w:t>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9"/>
        <w:gridCol w:w="813"/>
        <w:gridCol w:w="813"/>
        <w:gridCol w:w="813"/>
        <w:gridCol w:w="814"/>
        <w:gridCol w:w="814"/>
        <w:gridCol w:w="814"/>
      </w:tblGrid>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Сабақ уақыты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 __сағ.__мин</w:t>
            </w:r>
            <w:r>
              <w:br/>
            </w:r>
            <w:r>
              <w:rPr>
                <w:rFonts w:ascii="Times New Roman"/>
                <w:b w:val="false"/>
                <w:i w:val="false"/>
                <w:color w:val="000000"/>
                <w:sz w:val="20"/>
              </w:rPr>
              <w:t>
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5"/>
        <w:gridCol w:w="8"/>
        <w:gridCol w:w="999"/>
        <w:gridCol w:w="999"/>
        <w:gridCol w:w="999"/>
        <w:gridCol w:w="999"/>
        <w:gridCol w:w="999"/>
        <w:gridCol w:w="10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 __сағ.__мин</w:t>
            </w:r>
            <w:r>
              <w:br/>
            </w:r>
            <w:r>
              <w:rPr>
                <w:rFonts w:ascii="Times New Roman"/>
                <w:b w:val="false"/>
                <w:i w:val="false"/>
                <w:color w:val="000000"/>
                <w:sz w:val="20"/>
              </w:rPr>
              <w:t>
___сағ._мин</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 тілі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Орыс тілі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Орыс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Ана тілі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Ұйғыр/Өзбек/Тәжік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Қазақ тілі мен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Орыс тілі мен әдебиеті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Шетел тілі __________________</w:t>
            </w:r>
            <w:r>
              <w:br/>
            </w:r>
            <w:r>
              <w:rPr>
                <w:rFonts w:ascii="Times New Roman"/>
                <w:b w:val="false"/>
                <w:i w:val="false"/>
                <w:color w:val="000000"/>
                <w:sz w:val="20"/>
              </w:rPr>
              <w:t>
(қандай)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Математика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Алгебра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Алгебра және анализ бастамалары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Геометрия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Информатика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Жаратылыстану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География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Биология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Химия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Физика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Қазақстан тарихы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Дүниежүзі тарихы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Құқық негіздері (Адам.Қоғам.Құқық.)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Өзін-өзі тану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Музыка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Көркем еңбек (Технология)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Дене шынықтыру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Білім алушылар туралы жалпы мағлұмат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Білім алушылардың босатқан күндері мен сабақтары туралы мағлұмат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Білім алушылардың оқу үлгерімі мен тәртібін есепке алудың жинақ тізімдемесі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Қоғамдық пайдалы еңбек және қоғамдық тапсырмаларды есепке алу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Үйірмелер (секциялар, клубтар) және факультативтік сабақтар туралы мағлұмат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Дене шынықтыру дайындығынан Президенттік тест тапсыру туралы мәлімет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Білім алушылардың дене шынықтыру дайындығының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Сынып журналының жүргізілуі туралы ескертулер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954"/>
        <w:gridCol w:w="417"/>
        <w:gridCol w:w="417"/>
        <w:gridCol w:w="417"/>
        <w:gridCol w:w="417"/>
        <w:gridCol w:w="417"/>
        <w:gridCol w:w="417"/>
        <w:gridCol w:w="417"/>
        <w:gridCol w:w="5766"/>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 _______________________________</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35-ке дейін</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0"/>
        <w:gridCol w:w="3571"/>
        <w:gridCol w:w="2578"/>
        <w:gridCol w:w="25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аты-жөні, тегі (болған жағдайда)____________________________</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ескертпесі</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Жаңартылған бағдарлама бойынша 5-11 (12) сыныптар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681"/>
        <w:gridCol w:w="430"/>
        <w:gridCol w:w="430"/>
        <w:gridCol w:w="430"/>
        <w:gridCol w:w="430"/>
        <w:gridCol w:w="430"/>
        <w:gridCol w:w="430"/>
        <w:gridCol w:w="430"/>
        <w:gridCol w:w="5948"/>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_______________________________</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35-ке дейін</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42-ге дейін</w:t>
      </w:r>
    </w:p>
    <w:p>
      <w:pPr>
        <w:spacing w:after="0"/>
        <w:ind w:left="0"/>
        <w:jc w:val="both"/>
      </w:pPr>
      <w:r>
        <w:rPr>
          <w:rFonts w:ascii="Times New Roman"/>
          <w:b w:val="false"/>
          <w:i w:val="false"/>
          <w:color w:val="000000"/>
          <w:sz w:val="28"/>
        </w:rPr>
        <w:t>
      (оң жақ бетте)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870"/>
        <w:gridCol w:w="870"/>
        <w:gridCol w:w="870"/>
        <w:gridCol w:w="559"/>
        <w:gridCol w:w="2939"/>
        <w:gridCol w:w="2784"/>
        <w:gridCol w:w="921"/>
        <w:gridCol w:w="404"/>
        <w:gridCol w:w="560"/>
        <w:gridCol w:w="248"/>
        <w:gridCol w:w="40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аты-жөні, тегі (болған жағдайда)____________________________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ЖБ баллы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ЖБ баллы</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 р (макс 50%)</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ЖБч (макс 50%)</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көрсеткіш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 жол (сол жақ бетте)</w:t>
      </w:r>
    </w:p>
    <w:p>
      <w:pPr>
        <w:spacing w:after="0"/>
        <w:ind w:left="0"/>
        <w:jc w:val="both"/>
      </w:pPr>
      <w:r>
        <w:rPr>
          <w:rFonts w:ascii="Times New Roman"/>
          <w:b w:val="false"/>
          <w:i w:val="false"/>
          <w:color w:val="000000"/>
          <w:sz w:val="28"/>
        </w:rPr>
        <w:t>
      Білім алушылар туралы жалпы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715"/>
        <w:gridCol w:w="4947"/>
        <w:gridCol w:w="596"/>
        <w:gridCol w:w="1716"/>
        <w:gridCol w:w="596"/>
        <w:gridCol w:w="1343"/>
      </w:tblGrid>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 әкесінің аты (болған жағдайда)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қашан бастады</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1653"/>
        <w:gridCol w:w="5195"/>
        <w:gridCol w:w="2638"/>
        <w:gridCol w:w="1456"/>
      </w:tblGrid>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қайда кетті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Үйірмелерге қатысуы, қоғамдық жұмысы</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алмастырушы адамның тегі, аты, әкесінің аты (болған жағдайда)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жұмыс орны, қызметі, телефоны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сабақтарының саны мен босатқан күндері туралы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3022"/>
        <w:gridCol w:w="1402"/>
        <w:gridCol w:w="1402"/>
        <w:gridCol w:w="1403"/>
        <w:gridCol w:w="1403"/>
        <w:gridCol w:w="1403"/>
        <w:gridCol w:w="1403"/>
      </w:tblGrid>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Барлығы (оқу жылы және тоқсандар бойы, 11 (12)-сыныптар оқу жылы және жарты жыл бойында)</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Барлығы (оқу жылы және тоқсандар бойы, 11 (12)-сыныптар оқу жылы және жарты жыл бойында)</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(оқу жылы және тоқсандар бойы, 11-12 сыныптар оқу жылы және жарты жыл бойында)</w:t>
      </w:r>
    </w:p>
    <w:p>
      <w:pPr>
        <w:spacing w:after="0"/>
        <w:ind w:left="0"/>
        <w:jc w:val="both"/>
      </w:pPr>
      <w:r>
        <w:rPr>
          <w:rFonts w:ascii="Times New Roman"/>
          <w:b w:val="false"/>
          <w:i w:val="false"/>
          <w:color w:val="000000"/>
          <w:sz w:val="28"/>
        </w:rPr>
        <w:t>
      Білім алушылардың үлгерімі мен тәртібін есепке алудың жинақ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962"/>
        <w:gridCol w:w="4525"/>
        <w:gridCol w:w="910"/>
        <w:gridCol w:w="910"/>
        <w:gridCol w:w="911"/>
        <w:gridCol w:w="911"/>
        <w:gridCol w:w="911"/>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кезеңдері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аты</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 (1-жарты жылдық)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872"/>
        <w:gridCol w:w="873"/>
        <w:gridCol w:w="1831"/>
        <w:gridCol w:w="986"/>
        <w:gridCol w:w="606"/>
        <w:gridCol w:w="606"/>
        <w:gridCol w:w="1746"/>
        <w:gridCol w:w="607"/>
        <w:gridCol w:w="607"/>
        <w:gridCol w:w="607"/>
        <w:gridCol w:w="607"/>
        <w:gridCol w:w="6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аты</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Ұйғыр/Өзбек/Тәжік әдебиеті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4"/>
        <w:gridCol w:w="804"/>
        <w:gridCol w:w="804"/>
        <w:gridCol w:w="804"/>
        <w:gridCol w:w="1307"/>
        <w:gridCol w:w="1307"/>
        <w:gridCol w:w="5667"/>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 (Адам. Қоғам. Құқық.)</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580"/>
        <w:gridCol w:w="2274"/>
        <w:gridCol w:w="944"/>
        <w:gridCol w:w="4094"/>
        <w:gridCol w:w="1672"/>
        <w:gridCol w:w="1309"/>
      </w:tblGrid>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(Технология)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және технологиялық дайындық (Алғашқы әскери дайындық)</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бизнес негіздері</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7"/>
        <w:gridCol w:w="8135"/>
        <w:gridCol w:w="572"/>
        <w:gridCol w:w="572"/>
        <w:gridCol w:w="572"/>
        <w:gridCol w:w="572"/>
      </w:tblGrid>
      <w:tr>
        <w:trPr>
          <w:trHeight w:val="30" w:hRule="atLeast"/>
        </w:trPr>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8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(Алғашқы әскери және технологиялық дайындық)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Қоғамдық пайдалы еңбекті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2729"/>
        <w:gridCol w:w="385"/>
        <w:gridCol w:w="385"/>
        <w:gridCol w:w="385"/>
        <w:gridCol w:w="385"/>
        <w:gridCol w:w="385"/>
        <w:gridCol w:w="386"/>
        <w:gridCol w:w="386"/>
        <w:gridCol w:w="386"/>
        <w:gridCol w:w="386"/>
        <w:gridCol w:w="5324"/>
      </w:tblGrid>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25-ке дейін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3304"/>
        <w:gridCol w:w="3304"/>
        <w:gridCol w:w="23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 __________________________</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жұмыстың мазмұны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жұмыстың көлемі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белгісі</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Үйірмелерге (секцияларға, клубтарға) және факультативтерге қатысу туралы мағлұматтар (сынып жетекшісі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1412"/>
        <w:gridCol w:w="2082"/>
        <w:gridCol w:w="1412"/>
        <w:gridCol w:w="2083"/>
        <w:gridCol w:w="1412"/>
        <w:gridCol w:w="1496"/>
        <w:gridCol w:w="1496"/>
      </w:tblGrid>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 (секциялар, клубтар)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Үйірменің (секцияның, клубтың) атауы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үйірмені ұйымдастырған мекеменің атауы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Үйірменің (секцияның, клубтың) атауы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үйірмені ұйымдастырған мекеменің атауы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курстың атауы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курстың атауы</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 жолға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Дене шынықтыру дайындығынан Президенттік тест тапсыру туралы мағлұмат (дене тәрбиесі пәнінің педагогі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2800"/>
        <w:gridCol w:w="1299"/>
        <w:gridCol w:w="1800"/>
        <w:gridCol w:w="2301"/>
        <w:gridCol w:w="2301"/>
      </w:tblGrid>
      <w:tr>
        <w:trPr>
          <w:trHeight w:val="30" w:hRule="atLeast"/>
        </w:trPr>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дайындығының деңгейі</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түрі және грамоталар</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тесті тапсырған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Білім алушылардың дене шынықтыру дайындығының көрсеткіштері (дене шынықтыру пәнінің педагогі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1150"/>
        <w:gridCol w:w="533"/>
        <w:gridCol w:w="4360"/>
        <w:gridCol w:w="328"/>
        <w:gridCol w:w="328"/>
        <w:gridCol w:w="739"/>
        <w:gridCol w:w="1903"/>
        <w:gridCol w:w="534"/>
        <w:gridCol w:w="534"/>
        <w:gridCol w:w="1152"/>
      </w:tblGrid>
      <w:tr>
        <w:trPr>
          <w:trHeight w:val="30" w:hRule="atLeast"/>
        </w:trPr>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басында (қыркүйек)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30-60-100 м.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Допты лақтыру (1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 дар</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дар</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Білім алушылардың дене шынықтыру дайындығының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859"/>
        <w:gridCol w:w="862"/>
        <w:gridCol w:w="862"/>
        <w:gridCol w:w="595"/>
        <w:gridCol w:w="600"/>
        <w:gridCol w:w="3074"/>
        <w:gridCol w:w="530"/>
        <w:gridCol w:w="927"/>
        <w:gridCol w:w="933"/>
        <w:gridCol w:w="864"/>
      </w:tblGrid>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аяғында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Допты лақтыру (1 кг)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Журналдың жүргізілуі бойынша ескертулер (директордың оқу-тәрбие жұмысы жөніндегі орынбасары немесе директор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ескертулері мен ұсыныстары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жөніндегі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мектепалды сыныптарының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сынып __________________ оқу жылы</w:t>
      </w:r>
    </w:p>
    <w:p>
      <w:pPr>
        <w:spacing w:after="0"/>
        <w:ind w:left="0"/>
        <w:jc w:val="both"/>
      </w:pPr>
      <w:r>
        <w:rPr>
          <w:rFonts w:ascii="Times New Roman"/>
          <w:b w:val="false"/>
          <w:i w:val="false"/>
          <w:color w:val="000000"/>
          <w:sz w:val="28"/>
        </w:rPr>
        <w:t>
      Ескерту: Мектепалды сыныптарының журналы мектепалды сыныптары бар барлық орта білім беру ұйымдарында жүргізіледі.</w:t>
      </w:r>
    </w:p>
    <w:p>
      <w:pPr>
        <w:spacing w:after="0"/>
        <w:ind w:left="0"/>
        <w:jc w:val="both"/>
      </w:pPr>
      <w:r>
        <w:rPr>
          <w:rFonts w:ascii="Times New Roman"/>
          <w:b w:val="false"/>
          <w:i w:val="false"/>
          <w:color w:val="000000"/>
          <w:sz w:val="28"/>
        </w:rPr>
        <w:t>
      Мектепалды сыныптарының журналы орта білім беру ұйымы электронды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1. Дене шынықтыру. Қауіпсіз мінез-құлық негіздері</w:t>
      </w:r>
    </w:p>
    <w:p>
      <w:pPr>
        <w:spacing w:after="0"/>
        <w:ind w:left="0"/>
        <w:jc w:val="both"/>
      </w:pPr>
      <w:r>
        <w:rPr>
          <w:rFonts w:ascii="Times New Roman"/>
          <w:b w:val="false"/>
          <w:i w:val="false"/>
          <w:color w:val="000000"/>
          <w:sz w:val="28"/>
        </w:rPr>
        <w:t>
      2. Сөйлеуді дамыту</w:t>
      </w:r>
    </w:p>
    <w:p>
      <w:pPr>
        <w:spacing w:after="0"/>
        <w:ind w:left="0"/>
        <w:jc w:val="both"/>
      </w:pPr>
      <w:r>
        <w:rPr>
          <w:rFonts w:ascii="Times New Roman"/>
          <w:b w:val="false"/>
          <w:i w:val="false"/>
          <w:color w:val="000000"/>
          <w:sz w:val="28"/>
        </w:rPr>
        <w:t>
      3. Көркем әдебиет</w:t>
      </w:r>
    </w:p>
    <w:p>
      <w:pPr>
        <w:spacing w:after="0"/>
        <w:ind w:left="0"/>
        <w:jc w:val="both"/>
      </w:pPr>
      <w:r>
        <w:rPr>
          <w:rFonts w:ascii="Times New Roman"/>
          <w:b w:val="false"/>
          <w:i w:val="false"/>
          <w:color w:val="000000"/>
          <w:sz w:val="28"/>
        </w:rPr>
        <w:t>
      4. Сауат ашу негіздері</w:t>
      </w:r>
    </w:p>
    <w:p>
      <w:pPr>
        <w:spacing w:after="0"/>
        <w:ind w:left="0"/>
        <w:jc w:val="both"/>
      </w:pPr>
      <w:r>
        <w:rPr>
          <w:rFonts w:ascii="Times New Roman"/>
          <w:b w:val="false"/>
          <w:i w:val="false"/>
          <w:color w:val="000000"/>
          <w:sz w:val="28"/>
        </w:rPr>
        <w:t>
      5. Қазақ (орыс тілінде оқытылатын топтарда)</w:t>
      </w:r>
    </w:p>
    <w:p>
      <w:pPr>
        <w:spacing w:after="0"/>
        <w:ind w:left="0"/>
        <w:jc w:val="both"/>
      </w:pPr>
      <w:r>
        <w:rPr>
          <w:rFonts w:ascii="Times New Roman"/>
          <w:b w:val="false"/>
          <w:i w:val="false"/>
          <w:color w:val="000000"/>
          <w:sz w:val="28"/>
        </w:rPr>
        <w:t>
      6. Орыс (қазақ тілінде оқытатын топтарда)</w:t>
      </w:r>
    </w:p>
    <w:p>
      <w:pPr>
        <w:spacing w:after="0"/>
        <w:ind w:left="0"/>
        <w:jc w:val="both"/>
      </w:pPr>
      <w:r>
        <w:rPr>
          <w:rFonts w:ascii="Times New Roman"/>
          <w:b w:val="false"/>
          <w:i w:val="false"/>
          <w:color w:val="000000"/>
          <w:sz w:val="28"/>
        </w:rPr>
        <w:t>
      7. Шет тілдерінің бірі</w:t>
      </w:r>
    </w:p>
    <w:p>
      <w:pPr>
        <w:spacing w:after="0"/>
        <w:ind w:left="0"/>
        <w:jc w:val="both"/>
      </w:pPr>
      <w:r>
        <w:rPr>
          <w:rFonts w:ascii="Times New Roman"/>
          <w:b w:val="false"/>
          <w:i w:val="false"/>
          <w:color w:val="000000"/>
          <w:sz w:val="28"/>
        </w:rPr>
        <w:t>
      8. Драма</w:t>
      </w:r>
    </w:p>
    <w:p>
      <w:pPr>
        <w:spacing w:after="0"/>
        <w:ind w:left="0"/>
        <w:jc w:val="both"/>
      </w:pPr>
      <w:r>
        <w:rPr>
          <w:rFonts w:ascii="Times New Roman"/>
          <w:b w:val="false"/>
          <w:i w:val="false"/>
          <w:color w:val="000000"/>
          <w:sz w:val="28"/>
        </w:rPr>
        <w:t>
      9. Қарапайым математикалық ұғымдарды қалыптастыру</w:t>
      </w:r>
    </w:p>
    <w:p>
      <w:pPr>
        <w:spacing w:after="0"/>
        <w:ind w:left="0"/>
        <w:jc w:val="both"/>
      </w:pPr>
      <w:r>
        <w:rPr>
          <w:rFonts w:ascii="Times New Roman"/>
          <w:b w:val="false"/>
          <w:i w:val="false"/>
          <w:color w:val="000000"/>
          <w:sz w:val="28"/>
        </w:rPr>
        <w:t>
      10. Құрастыру</w:t>
      </w:r>
    </w:p>
    <w:p>
      <w:pPr>
        <w:spacing w:after="0"/>
        <w:ind w:left="0"/>
        <w:jc w:val="both"/>
      </w:pPr>
      <w:r>
        <w:rPr>
          <w:rFonts w:ascii="Times New Roman"/>
          <w:b w:val="false"/>
          <w:i w:val="false"/>
          <w:color w:val="000000"/>
          <w:sz w:val="28"/>
        </w:rPr>
        <w:t>
      11. Жаратылыстану</w:t>
      </w:r>
    </w:p>
    <w:p>
      <w:pPr>
        <w:spacing w:after="0"/>
        <w:ind w:left="0"/>
        <w:jc w:val="both"/>
      </w:pPr>
      <w:r>
        <w:rPr>
          <w:rFonts w:ascii="Times New Roman"/>
          <w:b w:val="false"/>
          <w:i w:val="false"/>
          <w:color w:val="000000"/>
          <w:sz w:val="28"/>
        </w:rPr>
        <w:t>
      12. Сурет салу</w:t>
      </w:r>
    </w:p>
    <w:p>
      <w:pPr>
        <w:spacing w:after="0"/>
        <w:ind w:left="0"/>
        <w:jc w:val="both"/>
      </w:pPr>
      <w:r>
        <w:rPr>
          <w:rFonts w:ascii="Times New Roman"/>
          <w:b w:val="false"/>
          <w:i w:val="false"/>
          <w:color w:val="000000"/>
          <w:sz w:val="28"/>
        </w:rPr>
        <w:t>
      13. Мүсіндеу</w:t>
      </w:r>
    </w:p>
    <w:p>
      <w:pPr>
        <w:spacing w:after="0"/>
        <w:ind w:left="0"/>
        <w:jc w:val="both"/>
      </w:pPr>
      <w:r>
        <w:rPr>
          <w:rFonts w:ascii="Times New Roman"/>
          <w:b w:val="false"/>
          <w:i w:val="false"/>
          <w:color w:val="000000"/>
          <w:sz w:val="28"/>
        </w:rPr>
        <w:t>
      14. Аппликация</w:t>
      </w:r>
    </w:p>
    <w:p>
      <w:pPr>
        <w:spacing w:after="0"/>
        <w:ind w:left="0"/>
        <w:jc w:val="both"/>
      </w:pPr>
      <w:r>
        <w:rPr>
          <w:rFonts w:ascii="Times New Roman"/>
          <w:b w:val="false"/>
          <w:i w:val="false"/>
          <w:color w:val="000000"/>
          <w:sz w:val="28"/>
        </w:rPr>
        <w:t>
      15. Музыка</w:t>
      </w:r>
    </w:p>
    <w:p>
      <w:pPr>
        <w:spacing w:after="0"/>
        <w:ind w:left="0"/>
        <w:jc w:val="both"/>
      </w:pPr>
      <w:r>
        <w:rPr>
          <w:rFonts w:ascii="Times New Roman"/>
          <w:b w:val="false"/>
          <w:i w:val="false"/>
          <w:color w:val="000000"/>
          <w:sz w:val="28"/>
        </w:rPr>
        <w:t>
      16. Өзін-өзі тану</w:t>
      </w:r>
    </w:p>
    <w:p>
      <w:pPr>
        <w:spacing w:after="0"/>
        <w:ind w:left="0"/>
        <w:jc w:val="both"/>
      </w:pPr>
      <w:r>
        <w:rPr>
          <w:rFonts w:ascii="Times New Roman"/>
          <w:b w:val="false"/>
          <w:i w:val="false"/>
          <w:color w:val="000000"/>
          <w:sz w:val="28"/>
        </w:rPr>
        <w:t>
      17. Қоршаған ортамен танысу</w:t>
      </w:r>
    </w:p>
    <w:p>
      <w:pPr>
        <w:spacing w:after="0"/>
        <w:ind w:left="0"/>
        <w:jc w:val="both"/>
      </w:pPr>
      <w:r>
        <w:rPr>
          <w:rFonts w:ascii="Times New Roman"/>
          <w:b w:val="false"/>
          <w:i w:val="false"/>
          <w:color w:val="000000"/>
          <w:sz w:val="28"/>
        </w:rPr>
        <w:t>
      18. Экология негіздері</w:t>
      </w:r>
    </w:p>
    <w:p>
      <w:pPr>
        <w:spacing w:after="0"/>
        <w:ind w:left="0"/>
        <w:jc w:val="both"/>
      </w:pPr>
      <w:r>
        <w:rPr>
          <w:rFonts w:ascii="Times New Roman"/>
          <w:b w:val="false"/>
          <w:i w:val="false"/>
          <w:color w:val="000000"/>
          <w:sz w:val="28"/>
        </w:rPr>
        <w:t>
      19. Тәрбиеленушілер туралы жалпы мәлімет</w:t>
      </w:r>
    </w:p>
    <w:p>
      <w:pPr>
        <w:spacing w:after="0"/>
        <w:ind w:left="0"/>
        <w:jc w:val="both"/>
      </w:pPr>
      <w:r>
        <w:rPr>
          <w:rFonts w:ascii="Times New Roman"/>
          <w:b w:val="false"/>
          <w:i w:val="false"/>
          <w:color w:val="000000"/>
          <w:sz w:val="28"/>
        </w:rPr>
        <w:t>
      20. Оқушылар денсаулығының көрсеткіштері</w:t>
      </w:r>
    </w:p>
    <w:p>
      <w:pPr>
        <w:spacing w:after="0"/>
        <w:ind w:left="0"/>
        <w:jc w:val="both"/>
      </w:pPr>
      <w:r>
        <w:rPr>
          <w:rFonts w:ascii="Times New Roman"/>
          <w:b w:val="false"/>
          <w:i w:val="false"/>
          <w:color w:val="000000"/>
          <w:sz w:val="28"/>
        </w:rPr>
        <w:t>
      21. Тәрбиеленушілердің босатқан күндерінің саны туралы мәлімет</w:t>
      </w:r>
    </w:p>
    <w:p>
      <w:pPr>
        <w:spacing w:after="0"/>
        <w:ind w:left="0"/>
        <w:jc w:val="both"/>
      </w:pPr>
      <w:r>
        <w:rPr>
          <w:rFonts w:ascii="Times New Roman"/>
          <w:b w:val="false"/>
          <w:i w:val="false"/>
          <w:color w:val="000000"/>
          <w:sz w:val="28"/>
        </w:rPr>
        <w:t>
      22. Сынып журналының жүргізілуі туралы ескертулер</w:t>
      </w:r>
    </w:p>
    <w:p>
      <w:pPr>
        <w:spacing w:after="0"/>
        <w:ind w:left="0"/>
        <w:jc w:val="both"/>
      </w:pPr>
      <w:r>
        <w:rPr>
          <w:rFonts w:ascii="Times New Roman"/>
          <w:b w:val="false"/>
          <w:i w:val="false"/>
          <w:color w:val="000000"/>
          <w:sz w:val="28"/>
        </w:rPr>
        <w:t>
      23. Мектепалды дайындық сыныптарының журналы электрондық және қағаз нұсқада</w:t>
      </w:r>
    </w:p>
    <w:p>
      <w:pPr>
        <w:spacing w:after="0"/>
        <w:ind w:left="0"/>
        <w:jc w:val="both"/>
      </w:pPr>
      <w:r>
        <w:rPr>
          <w:rFonts w:ascii="Times New Roman"/>
          <w:b w:val="false"/>
          <w:i w:val="false"/>
          <w:color w:val="000000"/>
          <w:sz w:val="28"/>
        </w:rPr>
        <w:t>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849"/>
        <w:gridCol w:w="849"/>
        <w:gridCol w:w="849"/>
        <w:gridCol w:w="849"/>
        <w:gridCol w:w="849"/>
        <w:gridCol w:w="850"/>
      </w:tblGrid>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849"/>
        <w:gridCol w:w="849"/>
        <w:gridCol w:w="849"/>
        <w:gridCol w:w="849"/>
        <w:gridCol w:w="849"/>
        <w:gridCol w:w="850"/>
      </w:tblGrid>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
___сағ.__мин.</w:t>
            </w:r>
            <w:r>
              <w:br/>
            </w:r>
            <w:r>
              <w:rPr>
                <w:rFonts w:ascii="Times New Roman"/>
                <w:b w:val="false"/>
                <w:i w:val="false"/>
                <w:color w:val="000000"/>
                <w:sz w:val="20"/>
              </w:rPr>
              <w:t>
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xml:space="preserve">
      Мектепалды сыныптарындағы күн тәртібі </w:t>
      </w:r>
    </w:p>
    <w:p>
      <w:pPr>
        <w:spacing w:after="0"/>
        <w:ind w:left="0"/>
        <w:jc w:val="both"/>
      </w:pPr>
      <w:r>
        <w:rPr>
          <w:rFonts w:ascii="Times New Roman"/>
          <w:b w:val="false"/>
          <w:i w:val="false"/>
          <w:color w:val="000000"/>
          <w:sz w:val="28"/>
        </w:rPr>
        <w:t xml:space="preserve">
      1 – тоқсан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2 – тоқсан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3 – тоқсан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4 – тоқсан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2294"/>
        <w:gridCol w:w="393"/>
        <w:gridCol w:w="393"/>
        <w:gridCol w:w="393"/>
        <w:gridCol w:w="393"/>
        <w:gridCol w:w="393"/>
        <w:gridCol w:w="393"/>
        <w:gridCol w:w="393"/>
        <w:gridCol w:w="546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 _______________________________</w:t>
            </w:r>
          </w:p>
        </w:tc>
      </w:tr>
      <w:tr>
        <w:trPr>
          <w:trHeight w:val="3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25-ке дейін</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2"/>
        <w:gridCol w:w="3885"/>
        <w:gridCol w:w="1725"/>
        <w:gridCol w:w="2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тегі, аты, әкесінің аты (болған жағдайда) ____________________</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белгілері</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Мектепалды сыныбында тәрбиеленушілер туралы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4984"/>
        <w:gridCol w:w="1463"/>
        <w:gridCol w:w="1463"/>
        <w:gridCol w:w="1463"/>
        <w:gridCol w:w="1464"/>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 әкесінің аты (болған жағдайда)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2"/>
        <w:gridCol w:w="2966"/>
        <w:gridCol w:w="1636"/>
        <w:gridCol w:w="1856"/>
      </w:tblGrid>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ауыстыратын адамның тегі, аты, әкесінің аты (болған жағдайда)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жұмыс орны, қызметі, телефоны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Тәрбиеленушілердің денсаулық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5252"/>
        <w:gridCol w:w="4562"/>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 әкесінің аты</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5"/>
        <w:gridCol w:w="3062"/>
        <w:gridCol w:w="3063"/>
      </w:tblGrid>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(нормадан ауытқушылық)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белгілері</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Тәрбиеленушілердің босатқан күндері мен сабақтарының саны жайлы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534"/>
        <w:gridCol w:w="1785"/>
        <w:gridCol w:w="1310"/>
        <w:gridCol w:w="1311"/>
        <w:gridCol w:w="1311"/>
        <w:gridCol w:w="1311"/>
        <w:gridCol w:w="1311"/>
        <w:gridCol w:w="1311"/>
        <w:gridCol w:w="1311"/>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Барлығы (оқу жылы барысында және тоқсандық)</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2596"/>
        <w:gridCol w:w="1467"/>
        <w:gridCol w:w="1467"/>
        <w:gridCol w:w="1467"/>
        <w:gridCol w:w="1467"/>
        <w:gridCol w:w="1467"/>
        <w:gridCol w:w="1467"/>
      </w:tblGrid>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30-ға дейін</w:t>
      </w:r>
    </w:p>
    <w:p>
      <w:pPr>
        <w:spacing w:after="0"/>
        <w:ind w:left="0"/>
        <w:jc w:val="both"/>
      </w:pPr>
      <w:r>
        <w:rPr>
          <w:rFonts w:ascii="Times New Roman"/>
          <w:b w:val="false"/>
          <w:i w:val="false"/>
          <w:color w:val="000000"/>
          <w:sz w:val="28"/>
        </w:rPr>
        <w:t xml:space="preserve">
      Барлығы (оқу жылы барысында және тоқсандық) </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096"/>
        <w:gridCol w:w="1184"/>
        <w:gridCol w:w="1184"/>
        <w:gridCol w:w="1184"/>
        <w:gridCol w:w="1184"/>
        <w:gridCol w:w="1185"/>
        <w:gridCol w:w="1185"/>
        <w:gridCol w:w="1185"/>
        <w:gridCol w:w="1185"/>
      </w:tblGrid>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30-ға дейін</w:t>
      </w:r>
    </w:p>
    <w:p>
      <w:pPr>
        <w:spacing w:after="0"/>
        <w:ind w:left="0"/>
        <w:jc w:val="both"/>
      </w:pPr>
      <w:r>
        <w:rPr>
          <w:rFonts w:ascii="Times New Roman"/>
          <w:b w:val="false"/>
          <w:i w:val="false"/>
          <w:color w:val="000000"/>
          <w:sz w:val="28"/>
        </w:rPr>
        <w:t xml:space="preserve">
      Барлығы (оқу жылы барысында және тоқсандық)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096"/>
        <w:gridCol w:w="1184"/>
        <w:gridCol w:w="1184"/>
        <w:gridCol w:w="1184"/>
        <w:gridCol w:w="1184"/>
        <w:gridCol w:w="1185"/>
        <w:gridCol w:w="1185"/>
        <w:gridCol w:w="1185"/>
        <w:gridCol w:w="1185"/>
      </w:tblGrid>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 лердің тегі және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30-ға дейін</w:t>
      </w:r>
    </w:p>
    <w:p>
      <w:pPr>
        <w:spacing w:after="0"/>
        <w:ind w:left="0"/>
        <w:jc w:val="both"/>
      </w:pPr>
      <w:r>
        <w:rPr>
          <w:rFonts w:ascii="Times New Roman"/>
          <w:b w:val="false"/>
          <w:i w:val="false"/>
          <w:color w:val="000000"/>
          <w:sz w:val="28"/>
        </w:rPr>
        <w:t>
      Барлығы (оқу жылы барысында және тоқсандық)</w:t>
      </w:r>
    </w:p>
    <w:p>
      <w:pPr>
        <w:spacing w:after="0"/>
        <w:ind w:left="0"/>
        <w:jc w:val="both"/>
      </w:pPr>
      <w:r>
        <w:rPr>
          <w:rFonts w:ascii="Times New Roman"/>
          <w:b w:val="false"/>
          <w:i w:val="false"/>
          <w:color w:val="000000"/>
          <w:sz w:val="28"/>
        </w:rPr>
        <w:t>
      Журналдың жүргізілуі бойынша ескертулер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ұсыныстары мен ескертулері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факультативтік сабақтардың немесе үйде оқыту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 сынып __________________ оқу жылы </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Факультативтік курстың аты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2625"/>
        <w:gridCol w:w="371"/>
        <w:gridCol w:w="371"/>
        <w:gridCol w:w="371"/>
        <w:gridCol w:w="371"/>
        <w:gridCol w:w="371"/>
        <w:gridCol w:w="371"/>
        <w:gridCol w:w="371"/>
        <w:gridCol w:w="371"/>
        <w:gridCol w:w="4964"/>
      </w:tblGrid>
      <w:tr>
        <w:trPr>
          <w:trHeight w:val="30" w:hRule="atLeast"/>
        </w:trPr>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барлығы 26 баған</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бетті соңына дейін</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Педагогтің тегі, аты, әкесінің аты (болған жағдайда)</w:t>
      </w:r>
    </w:p>
    <w:p>
      <w:pPr>
        <w:spacing w:after="0"/>
        <w:ind w:left="0"/>
        <w:jc w:val="both"/>
      </w:pPr>
      <w:r>
        <w:rPr>
          <w:rFonts w:ascii="Times New Roman"/>
          <w:b w:val="false"/>
          <w:i w:val="false"/>
          <w:color w:val="000000"/>
          <w:sz w:val="28"/>
        </w:rPr>
        <w:t>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3885"/>
        <w:gridCol w:w="1724"/>
        <w:gridCol w:w="2806"/>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сабақтың тақырыбы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белгілері</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беттің соңына дейін</w:t>
      </w:r>
    </w:p>
    <w:p>
      <w:pPr>
        <w:spacing w:after="0"/>
        <w:ind w:left="0"/>
        <w:jc w:val="both"/>
      </w:pPr>
      <w:r>
        <w:rPr>
          <w:rFonts w:ascii="Times New Roman"/>
          <w:b w:val="false"/>
          <w:i w:val="false"/>
          <w:color w:val="000000"/>
          <w:sz w:val="28"/>
        </w:rPr>
        <w:t>
       Ескерту: Факультатив сабақтар/үйде оқыту журналы факультатив топтарының жұмысын тіркейтін негізгі құжаты болып табылады және әрбір факультативтік курс бойынша негізгі және орта мектептерде жүргізіледі.</w:t>
      </w:r>
    </w:p>
    <w:p>
      <w:pPr>
        <w:spacing w:after="0"/>
        <w:ind w:left="0"/>
        <w:jc w:val="both"/>
      </w:pPr>
      <w:r>
        <w:rPr>
          <w:rFonts w:ascii="Times New Roman"/>
          <w:b w:val="false"/>
          <w:i w:val="false"/>
          <w:color w:val="000000"/>
          <w:sz w:val="28"/>
        </w:rPr>
        <w:t>
      Факультатив сабақтар/үйде оқыту журналы білім беру ұйымы электрондық жүйеге қосылған жағдайда, тек қана электронды форматта толтырылады, оның қағаз нұсқада толтырылуы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ұйымдарының педагогіне арналған күнтізбелік-тақырыптық жоспар</w:t>
      </w:r>
    </w:p>
    <w:p>
      <w:pPr>
        <w:spacing w:after="0"/>
        <w:ind w:left="0"/>
        <w:jc w:val="both"/>
      </w:pPr>
      <w:r>
        <w:rPr>
          <w:rFonts w:ascii="Times New Roman"/>
          <w:b w:val="false"/>
          <w:i w:val="false"/>
          <w:color w:val="000000"/>
          <w:sz w:val="28"/>
        </w:rPr>
        <w:t>
      ____________пәні___________сыныбы</w:t>
      </w:r>
    </w:p>
    <w:p>
      <w:pPr>
        <w:spacing w:after="0"/>
        <w:ind w:left="0"/>
        <w:jc w:val="both"/>
      </w:pPr>
      <w:r>
        <w:rPr>
          <w:rFonts w:ascii="Times New Roman"/>
          <w:b w:val="false"/>
          <w:i w:val="false"/>
          <w:color w:val="000000"/>
          <w:sz w:val="28"/>
        </w:rPr>
        <w:t>
      Аптасына:___сағат, барлығы:____сағат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2592"/>
        <w:gridCol w:w="2375"/>
        <w:gridCol w:w="1715"/>
        <w:gridCol w:w="1715"/>
        <w:gridCol w:w="1055"/>
        <w:gridCol w:w="1055"/>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Ауыспалы </w:t>
            </w:r>
            <w:r>
              <w:br/>
            </w:r>
            <w:r>
              <w:rPr>
                <w:rFonts w:ascii="Times New Roman"/>
                <w:b w:val="false"/>
                <w:i w:val="false"/>
                <w:color w:val="000000"/>
                <w:sz w:val="20"/>
              </w:rPr>
              <w:t>
тақырып- тар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дың тақырыбы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Оқудың мақсаттары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тоқсан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тоқсан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тоқсан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тоқсан</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 беру ұйымдарының педагогіне арналған сабақ жоспары немесе қысқа мерзімді жоспар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(сабақтың тақырыбы)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3"/>
        <w:gridCol w:w="3508"/>
        <w:gridCol w:w="3509"/>
      </w:tblGrid>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Қатысушылар саны: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Қатыспағандар саны:</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бағдарламасына сәйкес оқыту мақсаттары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Сабақтың барысы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2437"/>
        <w:gridCol w:w="2438"/>
        <w:gridCol w:w="1499"/>
        <w:gridCol w:w="1500"/>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кезеңі/ уақыт</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әрекеті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Оқушының әрекеті</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Сабақ жоспарының аталған тармақтары міндетті болып табылады. Педагог пәннің ерекшілігі мен оқушылардың қажеттілігіне қарай қосымша элементтер енгізуге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Жиынтық бағалау жүргізу қорытындылары бойынша талдау туралы мәліметтер</w:t>
      </w:r>
    </w:p>
    <w:p>
      <w:pPr>
        <w:spacing w:after="0"/>
        <w:ind w:left="0"/>
        <w:jc w:val="both"/>
      </w:pPr>
      <w:r>
        <w:rPr>
          <w:rFonts w:ascii="Times New Roman"/>
          <w:b w:val="false"/>
          <w:i w:val="false"/>
          <w:color w:val="000000"/>
          <w:sz w:val="28"/>
        </w:rPr>
        <w:t>
      ______ тоқсан ____________ пәні бойынша</w:t>
      </w:r>
    </w:p>
    <w:p>
      <w:pPr>
        <w:spacing w:after="0"/>
        <w:ind w:left="0"/>
        <w:jc w:val="both"/>
      </w:pPr>
      <w:r>
        <w:rPr>
          <w:rFonts w:ascii="Times New Roman"/>
          <w:b w:val="false"/>
          <w:i w:val="false"/>
          <w:color w:val="000000"/>
          <w:sz w:val="28"/>
        </w:rPr>
        <w:t>
      Сынып: Оқушылар саны: Педагог: Мақсаты: ЖББ және ТББ нәтижелерін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10"/>
        <w:gridCol w:w="504"/>
        <w:gridCol w:w="2375"/>
        <w:gridCol w:w="2764"/>
        <w:gridCol w:w="3150"/>
        <w:gridCol w:w="1152"/>
        <w:gridCol w:w="1152"/>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Орындаған</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балдарының пайыздық мазмұны</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 1</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 2</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9"/>
        <w:gridCol w:w="2960"/>
        <w:gridCol w:w="4101"/>
      </w:tblGrid>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меңгергендер</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Қиындық тудырған мақсаттар</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 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 2</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ЖББ</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ЖББ және ТББ нәтижелерін талдау білім алушылардың келесі білім деңгейін көрсетті: Жоғары (В): 85-100%, (білім алушылардың аты-жөнін көрсету)орта (С): 40-84%, білім алушылардың аты-жөнін көрсету)төмен й (Н): 0-39%, білім алушылардың аты-жөнін көрсету)</w:t>
      </w:r>
    </w:p>
    <w:p>
      <w:pPr>
        <w:spacing w:after="0"/>
        <w:ind w:left="0"/>
        <w:jc w:val="both"/>
      </w:pPr>
      <w:r>
        <w:rPr>
          <w:rFonts w:ascii="Times New Roman"/>
          <w:b w:val="false"/>
          <w:i w:val="false"/>
          <w:color w:val="000000"/>
          <w:sz w:val="28"/>
        </w:rPr>
        <w:t xml:space="preserve">
      2. Тапсырмаларды орындау барысында білім алушыларға туындаған қиындықтар тізбесі: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3. Тапсырмаларды орындау барысында білім алушыларға аталған қиындықтардың </w:t>
      </w:r>
    </w:p>
    <w:p>
      <w:pPr>
        <w:spacing w:after="0"/>
        <w:ind w:left="0"/>
        <w:jc w:val="both"/>
      </w:pPr>
      <w:r>
        <w:rPr>
          <w:rFonts w:ascii="Times New Roman"/>
          <w:b w:val="false"/>
          <w:i w:val="false"/>
          <w:color w:val="000000"/>
          <w:sz w:val="28"/>
        </w:rPr>
        <w:t>
      себептері: _______________________________________________________________________</w:t>
      </w:r>
    </w:p>
    <w:p>
      <w:pPr>
        <w:spacing w:after="0"/>
        <w:ind w:left="0"/>
        <w:jc w:val="both"/>
      </w:pPr>
      <w:r>
        <w:rPr>
          <w:rFonts w:ascii="Times New Roman"/>
          <w:b w:val="false"/>
          <w:i w:val="false"/>
          <w:color w:val="000000"/>
          <w:sz w:val="28"/>
        </w:rPr>
        <w:t>
      4. Жоспарланған түзету жұмысы:____________________________________________________</w:t>
      </w:r>
    </w:p>
    <w:p>
      <w:pPr>
        <w:spacing w:after="0"/>
        <w:ind w:left="0"/>
        <w:jc w:val="both"/>
      </w:pPr>
      <w:r>
        <w:rPr>
          <w:rFonts w:ascii="Times New Roman"/>
          <w:b w:val="false"/>
          <w:i w:val="false"/>
          <w:color w:val="000000"/>
          <w:sz w:val="28"/>
        </w:rPr>
        <w:t>
      Дата________________Педагогтің (Т.А.Ә.(болған жағдайда)____________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Тәлімгер педагогтің жас маманмен жұмыс жоспары</w:t>
      </w:r>
    </w:p>
    <w:p>
      <w:pPr>
        <w:spacing w:after="0"/>
        <w:ind w:left="0"/>
        <w:jc w:val="both"/>
      </w:pPr>
      <w:r>
        <w:rPr>
          <w:rFonts w:ascii="Times New Roman"/>
          <w:b w:val="false"/>
          <w:i w:val="false"/>
          <w:color w:val="000000"/>
          <w:sz w:val="28"/>
        </w:rPr>
        <w:t>
      ___________ оқу жылы</w:t>
      </w:r>
    </w:p>
    <w:p>
      <w:pPr>
        <w:spacing w:after="0"/>
        <w:ind w:left="0"/>
        <w:jc w:val="both"/>
      </w:pPr>
      <w:r>
        <w:rPr>
          <w:rFonts w:ascii="Times New Roman"/>
          <w:b w:val="false"/>
          <w:i w:val="false"/>
          <w:color w:val="000000"/>
          <w:sz w:val="28"/>
        </w:rPr>
        <w:t>
      Жас маман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4"/>
        <w:gridCol w:w="746"/>
      </w:tblGrid>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Қандай оқу орнын қашан бітірді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 қорытындысы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педагогтің жұмыс істейтін сыныптары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жетекшілігі</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Педагог-тәлімгер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4"/>
        <w:gridCol w:w="8016"/>
      </w:tblGrid>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оқу орнын қашан бітірді</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жылы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бойынша мамандығы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 жұмыс істейтін сыныптары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маманның табысты бейімделуі үшін ұйымдастыру-әдістемелік жағдай жасау, біліктілік қызметінде сәтті пайдалану үшін жас маманның кәсіптік білімі мен дағдыларын қалыптастыру</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 маманның кәсіби және психологиялық бейімделуі үшін жағдай жасау;</w:t>
            </w:r>
            <w:r>
              <w:br/>
            </w:r>
            <w:r>
              <w:rPr>
                <w:rFonts w:ascii="Times New Roman"/>
                <w:b w:val="false"/>
                <w:i w:val="false"/>
                <w:color w:val="000000"/>
                <w:sz w:val="20"/>
              </w:rPr>
              <w:t>
-жас маманның оқыту- жас маманның оқу-тәрбие қызметін ұйымдастыру деңгейін арттыруға әдістемелік көмек көрсету;</w:t>
            </w:r>
            <w:r>
              <w:br/>
            </w:r>
            <w:r>
              <w:rPr>
                <w:rFonts w:ascii="Times New Roman"/>
                <w:b w:val="false"/>
                <w:i w:val="false"/>
                <w:color w:val="000000"/>
                <w:sz w:val="20"/>
              </w:rPr>
              <w:t>
-жас маманның шығармашылық қызметінің өзіндік өрнегін қалыптастыру үшін жағдай жасау;</w:t>
            </w:r>
            <w:r>
              <w:br/>
            </w:r>
            <w:r>
              <w:rPr>
                <w:rFonts w:ascii="Times New Roman"/>
                <w:b w:val="false"/>
                <w:i w:val="false"/>
                <w:color w:val="000000"/>
                <w:sz w:val="20"/>
              </w:rPr>
              <w:t>
-үздіксіз білім алуға қажеттілік пен ынталандыруды дамыту.</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бағыттары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 пайдаланылатын нормативтік-құқықтық құжаттамаен жұмыс; </w:t>
            </w:r>
            <w:r>
              <w:br/>
            </w:r>
            <w:r>
              <w:rPr>
                <w:rFonts w:ascii="Times New Roman"/>
                <w:b w:val="false"/>
                <w:i w:val="false"/>
                <w:color w:val="000000"/>
                <w:sz w:val="20"/>
              </w:rPr>
              <w:t xml:space="preserve">
-мектеп құжаттамасымен жұмысқа көмек; </w:t>
            </w:r>
            <w:r>
              <w:br/>
            </w:r>
            <w:r>
              <w:rPr>
                <w:rFonts w:ascii="Times New Roman"/>
                <w:b w:val="false"/>
                <w:i w:val="false"/>
                <w:color w:val="000000"/>
                <w:sz w:val="20"/>
              </w:rPr>
              <w:t>
-жұмыс бағдарламаларын, сабақ жоспарларын жасау және іске асыру бойынша кеңес беру;</w:t>
            </w:r>
            <w:r>
              <w:br/>
            </w:r>
            <w:r>
              <w:rPr>
                <w:rFonts w:ascii="Times New Roman"/>
                <w:b w:val="false"/>
                <w:i w:val="false"/>
                <w:color w:val="000000"/>
                <w:sz w:val="20"/>
              </w:rPr>
              <w:t xml:space="preserve">
-сабақты ұйымдастыруға көмек; </w:t>
            </w:r>
            <w:r>
              <w:br/>
            </w:r>
            <w:r>
              <w:rPr>
                <w:rFonts w:ascii="Times New Roman"/>
                <w:b w:val="false"/>
                <w:i w:val="false"/>
                <w:color w:val="000000"/>
                <w:sz w:val="20"/>
              </w:rPr>
              <w:t>
-болжау жұмысарын жасауға және талдауға көмек;</w:t>
            </w:r>
            <w:r>
              <w:br/>
            </w:r>
            <w:r>
              <w:rPr>
                <w:rFonts w:ascii="Times New Roman"/>
                <w:b w:val="false"/>
                <w:i w:val="false"/>
                <w:color w:val="000000"/>
                <w:sz w:val="20"/>
              </w:rPr>
              <w:t>
-өзара сабаққа қатысу.</w:t>
            </w:r>
          </w:p>
        </w:tc>
      </w:tr>
      <w:tr>
        <w:trPr>
          <w:trHeight w:val="30" w:hRule="atLeast"/>
        </w:trPr>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маманның педагогикалық қызметін бағалау. Жүргізілген жұмыс туралы бірлескен есеп </w:t>
            </w:r>
          </w:p>
        </w:tc>
      </w:tr>
    </w:tbl>
    <w:p>
      <w:pPr>
        <w:spacing w:after="0"/>
        <w:ind w:left="0"/>
        <w:jc w:val="both"/>
      </w:pPr>
      <w:r>
        <w:rPr>
          <w:rFonts w:ascii="Times New Roman"/>
          <w:b w:val="false"/>
          <w:i w:val="false"/>
          <w:color w:val="000000"/>
          <w:sz w:val="28"/>
        </w:rPr>
        <w:t>
      Тәлімгердің жас маманмен қызметін жоспарлау,</w:t>
      </w:r>
    </w:p>
    <w:p>
      <w:pPr>
        <w:spacing w:after="0"/>
        <w:ind w:left="0"/>
        <w:jc w:val="both"/>
      </w:pPr>
      <w:r>
        <w:rPr>
          <w:rFonts w:ascii="Times New Roman"/>
          <w:b w:val="false"/>
          <w:i w:val="false"/>
          <w:color w:val="000000"/>
          <w:sz w:val="28"/>
        </w:rPr>
        <w:t>
      ұйымдастыру және мазмұны бойынша іс-шаралар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808"/>
        <w:gridCol w:w="3808"/>
        <w:gridCol w:w="2343"/>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мазмұны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нысаны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Басшының тәрбие ісі жөніндегі</w:t>
            </w:r>
            <w:r>
              <w:br/>
            </w:r>
            <w:r>
              <w:rPr>
                <w:rFonts w:ascii="Times New Roman"/>
                <w:b w:val="false"/>
                <w:i w:val="false"/>
                <w:color w:val="000000"/>
                <w:sz w:val="20"/>
              </w:rPr>
              <w:t>орынбасары ____________</w:t>
            </w:r>
            <w:r>
              <w:br/>
            </w:r>
            <w:r>
              <w:rPr>
                <w:rFonts w:ascii="Times New Roman"/>
                <w:b w:val="false"/>
                <w:i w:val="false"/>
                <w:color w:val="000000"/>
                <w:sz w:val="20"/>
              </w:rPr>
              <w:t>20__ж "___" ____________</w:t>
            </w:r>
          </w:p>
        </w:tc>
      </w:tr>
    </w:tbl>
    <w:p>
      <w:pPr>
        <w:spacing w:after="0"/>
        <w:ind w:left="0"/>
        <w:jc w:val="left"/>
      </w:pPr>
      <w:r>
        <w:rPr>
          <w:rFonts w:ascii="Times New Roman"/>
          <w:b/>
          <w:i w:val="false"/>
          <w:color w:val="000000"/>
        </w:rPr>
        <w:t xml:space="preserve"> Тәрбие жұмысы жоспары</w:t>
      </w:r>
    </w:p>
    <w:p>
      <w:pPr>
        <w:spacing w:after="0"/>
        <w:ind w:left="0"/>
        <w:jc w:val="both"/>
      </w:pPr>
      <w:r>
        <w:rPr>
          <w:rFonts w:ascii="Times New Roman"/>
          <w:b w:val="false"/>
          <w:i w:val="false"/>
          <w:color w:val="000000"/>
          <w:sz w:val="28"/>
        </w:rPr>
        <w:t>
      (Орта, техниқалық және кәсіптік білім, орта білімнен кейінгі білім</w:t>
      </w:r>
    </w:p>
    <w:p>
      <w:pPr>
        <w:spacing w:after="0"/>
        <w:ind w:left="0"/>
        <w:jc w:val="both"/>
      </w:pPr>
      <w:r>
        <w:rPr>
          <w:rFonts w:ascii="Times New Roman"/>
          <w:b w:val="false"/>
          <w:i w:val="false"/>
          <w:color w:val="000000"/>
          <w:sz w:val="28"/>
        </w:rPr>
        <w:t>
      беру ұйымдарына арналған) _______________ оқу жылына</w:t>
      </w:r>
    </w:p>
    <w:p>
      <w:pPr>
        <w:spacing w:after="0"/>
        <w:ind w:left="0"/>
        <w:jc w:val="both"/>
      </w:pPr>
      <w:r>
        <w:rPr>
          <w:rFonts w:ascii="Times New Roman"/>
          <w:b w:val="false"/>
          <w:i w:val="false"/>
          <w:color w:val="000000"/>
          <w:sz w:val="28"/>
        </w:rPr>
        <w:t>
      Педагог_________________________________________________________________________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Тобы/сыныбы____________________________________________________________________</w:t>
      </w:r>
    </w:p>
    <w:p>
      <w:pPr>
        <w:spacing w:after="0"/>
        <w:ind w:left="0"/>
        <w:jc w:val="both"/>
      </w:pPr>
      <w:r>
        <w:rPr>
          <w:rFonts w:ascii="Times New Roman"/>
          <w:b w:val="false"/>
          <w:i w:val="false"/>
          <w:color w:val="000000"/>
          <w:sz w:val="28"/>
        </w:rPr>
        <w:t xml:space="preserve">
      (топтың/сыныбын атауын көрсету) </w:t>
      </w:r>
    </w:p>
    <w:p>
      <w:pPr>
        <w:spacing w:after="0"/>
        <w:ind w:left="0"/>
        <w:jc w:val="both"/>
      </w:pPr>
      <w:r>
        <w:rPr>
          <w:rFonts w:ascii="Times New Roman"/>
          <w:b w:val="false"/>
          <w:i w:val="false"/>
          <w:color w:val="000000"/>
          <w:sz w:val="28"/>
        </w:rPr>
        <w:t>
      Тәрбие жұмысының бағыттары бойынша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3680"/>
        <w:gridCol w:w="2666"/>
        <w:gridCol w:w="1636"/>
        <w:gridCol w:w="2685"/>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жұмысының атауы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Тәрбиені нормативтік құқықтық қамтамасы зету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Ғылыми-әдістемелік және ақпараттық қамтамасыз ету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ІII. Іске асыру тетіктері: тәрбиенің басым бағыттары бойынша іс-шаралар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Бағыты: жаңа қазақстандық патриотизм мен азаматтықты тәрбиелеу, құқықтық тәрбие</w:t>
            </w:r>
            <w:r>
              <w:br/>
            </w:r>
            <w:r>
              <w:rPr>
                <w:rFonts w:ascii="Times New Roman"/>
                <w:b w:val="false"/>
                <w:i w:val="false"/>
                <w:color w:val="000000"/>
                <w:sz w:val="20"/>
              </w:rPr>
              <w:t>
Мақсаты: Отанға ұтымды және эмоционалды ққарым-қатынасы, мемлекет пен қоғамны ң саяси, құқықтық және сыбайлас жемқорлыққа қарсы заңсыздыққа қарсы 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Бағыты: рухани-адамгершілік тәрбие</w:t>
            </w:r>
            <w:r>
              <w:br/>
            </w:r>
            <w:r>
              <w:rPr>
                <w:rFonts w:ascii="Times New Roman"/>
                <w:b w:val="false"/>
                <w:i w:val="false"/>
                <w:color w:val="000000"/>
                <w:sz w:val="20"/>
              </w:rPr>
              <w:t>
Мақсаты: тұлғаның қазақстандық қоғам өмірінің жалпы адамзаттық 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Бағыты: ұлттық тәрбие</w:t>
            </w:r>
            <w:r>
              <w:br/>
            </w:r>
            <w:r>
              <w:rPr>
                <w:rFonts w:ascii="Times New Roman"/>
                <w:b w:val="false"/>
                <w:i w:val="false"/>
                <w:color w:val="000000"/>
                <w:sz w:val="20"/>
              </w:rPr>
              <w:t>
Мақсаты: жеке тұлғаны жалпыадамзаттық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Бағыты: Отбасылық тәрбие</w:t>
            </w:r>
            <w:r>
              <w:br/>
            </w:r>
            <w:r>
              <w:rPr>
                <w:rFonts w:ascii="Times New Roman"/>
                <w:b w:val="false"/>
                <w:i w:val="false"/>
                <w:color w:val="000000"/>
                <w:sz w:val="20"/>
              </w:rPr>
              <w:t>
Мақсаты: ата-аналарға білім беру, олардың психологиялық-педагогикалық құзыреттілігін және балаларды тәрбиелеу жауапкершілігін арттыру.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Бағыты: Еңбек, экономикалықжәнеэкологиялықтәрбие</w:t>
            </w:r>
            <w:r>
              <w:br/>
            </w:r>
            <w:r>
              <w:rPr>
                <w:rFonts w:ascii="Times New Roman"/>
                <w:b w:val="false"/>
                <w:i w:val="false"/>
                <w:color w:val="000000"/>
                <w:sz w:val="20"/>
              </w:rPr>
              <w:t>
Мақсаты: кәсіби өзін-өзі анықтауға саналы көзқарасты қалыптастыру, экономикалық ойлауды және тұлғаның экологиялық мәдениетін дамыту.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Бағыты: Интеллектуалды тәрбие, ақпараттық мәдениетті тәрбиелеу</w:t>
            </w:r>
            <w:r>
              <w:br/>
            </w:r>
            <w:r>
              <w:rPr>
                <w:rFonts w:ascii="Times New Roman"/>
                <w:b w:val="false"/>
                <w:i w:val="false"/>
                <w:color w:val="000000"/>
                <w:sz w:val="20"/>
              </w:rPr>
              <w:t xml:space="preserve">
Мақсаты: әрбір тұлғаның зияткерлік мүмкіндіктерін, көшбасшылық қасиеттерін және дарындылығын, сондай-ақ ақпараттық, оның ішінде балалардың кибермәдениеті мен кибергигиенасы бойынша мәдениетті дамытуды қамтамасыз ететін мотивациялық кеңістікті қалыптастыру.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Бағыты: көпмәдениеттік және көркем-эстетикалық тәрбие</w:t>
            </w:r>
            <w:r>
              <w:br/>
            </w:r>
            <w:r>
              <w:rPr>
                <w:rFonts w:ascii="Times New Roman"/>
                <w:b w:val="false"/>
                <w:i w:val="false"/>
                <w:color w:val="000000"/>
                <w:sz w:val="20"/>
              </w:rPr>
              <w:t>
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Бағыты: дене тәрбиесі, салауатты өмір салты</w:t>
            </w:r>
            <w:r>
              <w:br/>
            </w:r>
            <w:r>
              <w:rPr>
                <w:rFonts w:ascii="Times New Roman"/>
                <w:b w:val="false"/>
                <w:i w:val="false"/>
                <w:color w:val="000000"/>
                <w:sz w:val="20"/>
              </w:rPr>
              <w:t>
Мақсаты: Салауатты өмір салты дағдыларын табысты қалыптастыру, дене және психологиялық денсаулықты сақтау, денсаулыққа зиян келтіретін факторларды анықтауды білу үшін кеңістік құру.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бағыттар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 беру ұйымдарына арналған ата-аналары жиналысының хаттамасы</w:t>
      </w:r>
    </w:p>
    <w:p>
      <w:pPr>
        <w:spacing w:after="0"/>
        <w:ind w:left="0"/>
        <w:jc w:val="both"/>
      </w:pPr>
      <w:r>
        <w:rPr>
          <w:rFonts w:ascii="Times New Roman"/>
          <w:b w:val="false"/>
          <w:i w:val="false"/>
          <w:color w:val="000000"/>
          <w:sz w:val="28"/>
        </w:rPr>
        <w:t xml:space="preserve">
      Өткізілген күні_____________ </w:t>
      </w:r>
    </w:p>
    <w:p>
      <w:pPr>
        <w:spacing w:after="0"/>
        <w:ind w:left="0"/>
        <w:jc w:val="both"/>
      </w:pPr>
      <w:r>
        <w:rPr>
          <w:rFonts w:ascii="Times New Roman"/>
          <w:b w:val="false"/>
          <w:i w:val="false"/>
          <w:color w:val="000000"/>
          <w:sz w:val="28"/>
        </w:rPr>
        <w:t xml:space="preserve">
      (жылы, күні, айы ) </w:t>
      </w:r>
    </w:p>
    <w:p>
      <w:pPr>
        <w:spacing w:after="0"/>
        <w:ind w:left="0"/>
        <w:jc w:val="both"/>
      </w:pPr>
      <w:r>
        <w:rPr>
          <w:rFonts w:ascii="Times New Roman"/>
          <w:b w:val="false"/>
          <w:i w:val="false"/>
          <w:color w:val="000000"/>
          <w:sz w:val="28"/>
        </w:rPr>
        <w:t>
      Қатысқандар:_____ (тізім қоса тігіледі)</w:t>
      </w:r>
    </w:p>
    <w:p>
      <w:pPr>
        <w:spacing w:after="0"/>
        <w:ind w:left="0"/>
        <w:jc w:val="both"/>
      </w:pPr>
      <w:r>
        <w:rPr>
          <w:rFonts w:ascii="Times New Roman"/>
          <w:b w:val="false"/>
          <w:i w:val="false"/>
          <w:color w:val="000000"/>
          <w:sz w:val="28"/>
        </w:rPr>
        <w:t xml:space="preserve">
      Күн тәртібі: </w:t>
      </w:r>
    </w:p>
    <w:p>
      <w:pPr>
        <w:spacing w:after="0"/>
        <w:ind w:left="0"/>
        <w:jc w:val="both"/>
      </w:pPr>
      <w:r>
        <w:rPr>
          <w:rFonts w:ascii="Times New Roman"/>
          <w:b w:val="false"/>
          <w:i w:val="false"/>
          <w:color w:val="000000"/>
          <w:sz w:val="28"/>
        </w:rPr>
        <w:t xml:space="preserve">
      1. Тыңдалды: </w:t>
      </w:r>
    </w:p>
    <w:p>
      <w:pPr>
        <w:spacing w:after="0"/>
        <w:ind w:left="0"/>
        <w:jc w:val="both"/>
      </w:pPr>
      <w:r>
        <w:rPr>
          <w:rFonts w:ascii="Times New Roman"/>
          <w:b w:val="false"/>
          <w:i w:val="false"/>
          <w:color w:val="000000"/>
          <w:sz w:val="28"/>
        </w:rPr>
        <w:t xml:space="preserve">
      1. Қаралған мәселенің атауы. </w:t>
      </w:r>
    </w:p>
    <w:p>
      <w:pPr>
        <w:spacing w:after="0"/>
        <w:ind w:left="0"/>
        <w:jc w:val="both"/>
      </w:pPr>
      <w:r>
        <w:rPr>
          <w:rFonts w:ascii="Times New Roman"/>
          <w:b w:val="false"/>
          <w:i w:val="false"/>
          <w:color w:val="000000"/>
          <w:sz w:val="28"/>
        </w:rPr>
        <w:t xml:space="preserve">
      2.Сөйлегендер: </w:t>
      </w:r>
    </w:p>
    <w:p>
      <w:pPr>
        <w:spacing w:after="0"/>
        <w:ind w:left="0"/>
        <w:jc w:val="both"/>
      </w:pPr>
      <w:r>
        <w:rPr>
          <w:rFonts w:ascii="Times New Roman"/>
          <w:b w:val="false"/>
          <w:i w:val="false"/>
          <w:color w:val="000000"/>
          <w:sz w:val="28"/>
        </w:rPr>
        <w:t xml:space="preserve">
      1. (Т.А.Ә.(болған жағдайда) сөйлегендер сөзінің қысқаша мазмұны. </w:t>
      </w:r>
    </w:p>
    <w:p>
      <w:pPr>
        <w:spacing w:after="0"/>
        <w:ind w:left="0"/>
        <w:jc w:val="both"/>
      </w:pPr>
      <w:r>
        <w:rPr>
          <w:rFonts w:ascii="Times New Roman"/>
          <w:b w:val="false"/>
          <w:i w:val="false"/>
          <w:color w:val="000000"/>
          <w:sz w:val="28"/>
        </w:rPr>
        <w:t xml:space="preserve">
      3. Қаулы етті: </w:t>
      </w:r>
    </w:p>
    <w:p>
      <w:pPr>
        <w:spacing w:after="0"/>
        <w:ind w:left="0"/>
        <w:jc w:val="both"/>
      </w:pPr>
      <w:r>
        <w:rPr>
          <w:rFonts w:ascii="Times New Roman"/>
          <w:b w:val="false"/>
          <w:i w:val="false"/>
          <w:color w:val="000000"/>
          <w:sz w:val="28"/>
        </w:rPr>
        <w:t xml:space="preserve">
      1. Аталған мәселе бойынша шешім. </w:t>
      </w:r>
    </w:p>
    <w:p>
      <w:pPr>
        <w:spacing w:after="0"/>
        <w:ind w:left="0"/>
        <w:jc w:val="both"/>
      </w:pPr>
      <w:r>
        <w:rPr>
          <w:rFonts w:ascii="Times New Roman"/>
          <w:b w:val="false"/>
          <w:i w:val="false"/>
          <w:color w:val="000000"/>
          <w:sz w:val="28"/>
        </w:rPr>
        <w:t xml:space="preserve">
      Төраға _____________ (Т.А.Ә.(болған жағдайда) </w:t>
      </w:r>
    </w:p>
    <w:p>
      <w:pPr>
        <w:spacing w:after="0"/>
        <w:ind w:left="0"/>
        <w:jc w:val="both"/>
      </w:pPr>
      <w:r>
        <w:rPr>
          <w:rFonts w:ascii="Times New Roman"/>
          <w:b w:val="false"/>
          <w:i w:val="false"/>
          <w:color w:val="000000"/>
          <w:sz w:val="28"/>
        </w:rPr>
        <w:t>
      Хатшы_____________ (Т.А.Ә.(болған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Суреттің орны</w:t>
      </w:r>
    </w:p>
    <w:p>
      <w:pPr>
        <w:spacing w:after="0"/>
        <w:ind w:left="0"/>
        <w:jc w:val="left"/>
      </w:pPr>
      <w:r>
        <w:rPr>
          <w:rFonts w:ascii="Times New Roman"/>
          <w:b/>
          <w:i w:val="false"/>
          <w:color w:val="000000"/>
        </w:rPr>
        <w:t xml:space="preserve"> Орта білім беру ұйымдарына арналған білім алушының жеке іс қағазы</w:t>
      </w:r>
    </w:p>
    <w:p>
      <w:pPr>
        <w:spacing w:after="0"/>
        <w:ind w:left="0"/>
        <w:jc w:val="both"/>
      </w:pPr>
      <w:r>
        <w:rPr>
          <w:rFonts w:ascii="Times New Roman"/>
          <w:b w:val="false"/>
          <w:i w:val="false"/>
          <w:color w:val="000000"/>
          <w:sz w:val="28"/>
        </w:rPr>
        <w:t>
      Тегі 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жағдайда)_____________________________________________________</w:t>
      </w:r>
    </w:p>
    <w:p>
      <w:pPr>
        <w:spacing w:after="0"/>
        <w:ind w:left="0"/>
        <w:jc w:val="both"/>
      </w:pPr>
      <w:r>
        <w:rPr>
          <w:rFonts w:ascii="Times New Roman"/>
          <w:b w:val="false"/>
          <w:i w:val="false"/>
          <w:color w:val="000000"/>
          <w:sz w:val="28"/>
        </w:rPr>
        <w:t>
      Туған күні, айы, жылы 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 _____________________________________________________</w:t>
      </w:r>
    </w:p>
    <w:p>
      <w:pPr>
        <w:spacing w:after="0"/>
        <w:ind w:left="0"/>
        <w:jc w:val="both"/>
      </w:pPr>
      <w:r>
        <w:rPr>
          <w:rFonts w:ascii="Times New Roman"/>
          <w:b w:val="false"/>
          <w:i w:val="false"/>
          <w:color w:val="000000"/>
          <w:sz w:val="28"/>
        </w:rPr>
        <w:t xml:space="preserve">
      1. Жынысы: ер, әйел _______ (астын сызу) </w:t>
      </w:r>
    </w:p>
    <w:p>
      <w:pPr>
        <w:spacing w:after="0"/>
        <w:ind w:left="0"/>
        <w:jc w:val="both"/>
      </w:pPr>
      <w:r>
        <w:rPr>
          <w:rFonts w:ascii="Times New Roman"/>
          <w:b w:val="false"/>
          <w:i w:val="false"/>
          <w:color w:val="000000"/>
          <w:sz w:val="28"/>
        </w:rPr>
        <w:t>
      2.______________________________________________________________________________</w:t>
      </w:r>
    </w:p>
    <w:p>
      <w:pPr>
        <w:spacing w:after="0"/>
        <w:ind w:left="0"/>
        <w:jc w:val="both"/>
      </w:pPr>
      <w:r>
        <w:rPr>
          <w:rFonts w:ascii="Times New Roman"/>
          <w:b w:val="false"/>
          <w:i w:val="false"/>
          <w:color w:val="000000"/>
          <w:sz w:val="28"/>
        </w:rPr>
        <w:t xml:space="preserve">
      туған (күні, айы, жылы) </w:t>
      </w:r>
    </w:p>
    <w:p>
      <w:pPr>
        <w:spacing w:after="0"/>
        <w:ind w:left="0"/>
        <w:jc w:val="both"/>
      </w:pPr>
      <w:r>
        <w:rPr>
          <w:rFonts w:ascii="Times New Roman"/>
          <w:b w:val="false"/>
          <w:i w:val="false"/>
          <w:color w:val="000000"/>
          <w:sz w:val="28"/>
        </w:rPr>
        <w:t xml:space="preserve">
      Негізі: </w:t>
      </w:r>
    </w:p>
    <w:p>
      <w:pPr>
        <w:spacing w:after="0"/>
        <w:ind w:left="0"/>
        <w:jc w:val="both"/>
      </w:pPr>
      <w:r>
        <w:rPr>
          <w:rFonts w:ascii="Times New Roman"/>
          <w:b w:val="false"/>
          <w:i w:val="false"/>
          <w:color w:val="000000"/>
          <w:sz w:val="28"/>
        </w:rPr>
        <w:t xml:space="preserve">
      Туу туралы куәлік № ___ берілген күні ____ сериясы ____ №_______ </w:t>
      </w:r>
    </w:p>
    <w:p>
      <w:pPr>
        <w:spacing w:after="0"/>
        <w:ind w:left="0"/>
        <w:jc w:val="both"/>
      </w:pPr>
      <w:r>
        <w:rPr>
          <w:rFonts w:ascii="Times New Roman"/>
          <w:b w:val="false"/>
          <w:i w:val="false"/>
          <w:color w:val="000000"/>
          <w:sz w:val="28"/>
        </w:rPr>
        <w:t xml:space="preserve">
      3. Әкесінің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Шешесінің тегі, аты, әкесінің аты (болған жағдайда) ___________________________________</w:t>
      </w:r>
    </w:p>
    <w:p>
      <w:pPr>
        <w:spacing w:after="0"/>
        <w:ind w:left="0"/>
        <w:jc w:val="both"/>
      </w:pPr>
      <w:r>
        <w:rPr>
          <w:rFonts w:ascii="Times New Roman"/>
          <w:b w:val="false"/>
          <w:i w:val="false"/>
          <w:color w:val="000000"/>
          <w:sz w:val="28"/>
        </w:rPr>
        <w:t xml:space="preserve">
      немесе оларды алмастыратын адамның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_________________________________________________________________________</w:t>
      </w:r>
    </w:p>
    <w:p>
      <w:pPr>
        <w:spacing w:after="0"/>
        <w:ind w:left="0"/>
        <w:jc w:val="both"/>
      </w:pPr>
      <w:r>
        <w:rPr>
          <w:rFonts w:ascii="Times New Roman"/>
          <w:b w:val="false"/>
          <w:i w:val="false"/>
          <w:color w:val="000000"/>
          <w:sz w:val="28"/>
        </w:rPr>
        <w:t>
      5. Бірінші сыныпқа қабылданғанға дейін қай жерде тәрбиеленді/оқытылды/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6. Осы орта білім беру ұйымынан басқа орта білім беру ұйымына кету туралы мәліметтер </w:t>
      </w:r>
    </w:p>
    <w:p>
      <w:pPr>
        <w:spacing w:after="0"/>
        <w:ind w:left="0"/>
        <w:jc w:val="both"/>
      </w:pPr>
      <w:r>
        <w:rPr>
          <w:rFonts w:ascii="Times New Roman"/>
          <w:b w:val="false"/>
          <w:i w:val="false"/>
          <w:color w:val="000000"/>
          <w:sz w:val="28"/>
        </w:rPr>
        <w:t xml:space="preserve">
      (ауысқан орта білім беру ұйымының атын және қай сыныпқа қабылданғанын көрсету керек)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7. Орта білім беру ұйымынан кету туралы белгі (қашан, қайда, себептері)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8. Білім алушының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9. Наградалары мен марапаттаулары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10. Қоғамдық жұмысқа, олимпиадаларға, конференцияларға түрлі жарыстарға және т.б. </w:t>
      </w:r>
    </w:p>
    <w:p>
      <w:pPr>
        <w:spacing w:after="0"/>
        <w:ind w:left="0"/>
        <w:jc w:val="both"/>
      </w:pPr>
      <w:r>
        <w:rPr>
          <w:rFonts w:ascii="Times New Roman"/>
          <w:b w:val="false"/>
          <w:i w:val="false"/>
          <w:color w:val="000000"/>
          <w:sz w:val="28"/>
        </w:rPr>
        <w:t xml:space="preserve">
      қатысуы туралы қысқаша мәліметтер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11. Оқытылған факультативтік курстар туралы мәліметтер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pPr>
        <w:spacing w:after="0"/>
        <w:ind w:left="0"/>
        <w:jc w:val="both"/>
      </w:pPr>
      <w:r>
        <w:rPr>
          <w:rFonts w:ascii="Times New Roman"/>
          <w:b w:val="false"/>
          <w:i w:val="false"/>
          <w:color w:val="000000"/>
          <w:sz w:val="28"/>
        </w:rPr>
        <w:t>
      10-11 (12) сынып оқушыларының білім алу кезеңінде негізгі орта мектепті бітіргені туралы аттестат Жеке іс қағазында болады.</w:t>
      </w:r>
    </w:p>
    <w:p>
      <w:pPr>
        <w:spacing w:after="0"/>
        <w:ind w:left="0"/>
        <w:jc w:val="both"/>
      </w:pPr>
      <w:r>
        <w:rPr>
          <w:rFonts w:ascii="Times New Roman"/>
          <w:b w:val="false"/>
          <w:i w:val="false"/>
          <w:color w:val="000000"/>
          <w:sz w:val="28"/>
        </w:rPr>
        <w:t>
      1-4 сынып оқушыларының жеке іс қағаздарын педагогтер, 5-11 (12) сыныптарда жетекшілері жүргізеді.</w:t>
      </w:r>
    </w:p>
    <w:p>
      <w:pPr>
        <w:spacing w:after="0"/>
        <w:ind w:left="0"/>
        <w:jc w:val="both"/>
      </w:pPr>
      <w:r>
        <w:rPr>
          <w:rFonts w:ascii="Times New Roman"/>
          <w:b w:val="false"/>
          <w:i w:val="false"/>
          <w:color w:val="000000"/>
          <w:sz w:val="28"/>
        </w:rPr>
        <w:t>
      Оқушылардың іс қағаздары білім алуы кезінде және мектепті бітіргеннен кейін үш жылға дейін сақталады.</w:t>
      </w:r>
    </w:p>
    <w:p>
      <w:pPr>
        <w:spacing w:after="0"/>
        <w:ind w:left="0"/>
        <w:jc w:val="both"/>
      </w:pPr>
      <w:r>
        <w:rPr>
          <w:rFonts w:ascii="Times New Roman"/>
          <w:b w:val="false"/>
          <w:i w:val="false"/>
          <w:color w:val="000000"/>
          <w:sz w:val="28"/>
        </w:rPr>
        <w:t>
      Жеке іс қағазға:</w:t>
      </w:r>
    </w:p>
    <w:p>
      <w:pPr>
        <w:spacing w:after="0"/>
        <w:ind w:left="0"/>
        <w:jc w:val="both"/>
      </w:pPr>
      <w:r>
        <w:rPr>
          <w:rFonts w:ascii="Times New Roman"/>
          <w:b w:val="false"/>
          <w:i w:val="false"/>
          <w:color w:val="000000"/>
          <w:sz w:val="28"/>
        </w:rPr>
        <w:t>
      1) Туу туралы аттестаттың көшірмесі;</w:t>
      </w:r>
    </w:p>
    <w:p>
      <w:pPr>
        <w:spacing w:after="0"/>
        <w:ind w:left="0"/>
        <w:jc w:val="both"/>
      </w:pPr>
      <w:r>
        <w:rPr>
          <w:rFonts w:ascii="Times New Roman"/>
          <w:b w:val="false"/>
          <w:i w:val="false"/>
          <w:color w:val="000000"/>
          <w:sz w:val="28"/>
        </w:rPr>
        <w:t>
      2) 2 дана 3х4 көлеміндегі фотосуреті;</w:t>
      </w:r>
    </w:p>
    <w:p>
      <w:pPr>
        <w:spacing w:after="0"/>
        <w:ind w:left="0"/>
        <w:jc w:val="both"/>
      </w:pPr>
      <w:r>
        <w:rPr>
          <w:rFonts w:ascii="Times New Roman"/>
          <w:b w:val="false"/>
          <w:i w:val="false"/>
          <w:color w:val="000000"/>
          <w:sz w:val="28"/>
        </w:rPr>
        <w:t>
      3) медициналық карта (мектепке қабылданған кезде талап етіледі) және мектептің медициналық кабинетінде сақталады;</w:t>
      </w:r>
    </w:p>
    <w:p>
      <w:pPr>
        <w:spacing w:after="0"/>
        <w:ind w:left="0"/>
        <w:jc w:val="both"/>
      </w:pPr>
      <w:r>
        <w:rPr>
          <w:rFonts w:ascii="Times New Roman"/>
          <w:b w:val="false"/>
          <w:i w:val="false"/>
          <w:color w:val="000000"/>
          <w:sz w:val="28"/>
        </w:rPr>
        <w:t>
      4) әрбір сыныптағы үлгерім табелі тіркеледі.</w:t>
      </w:r>
    </w:p>
    <w:p>
      <w:pPr>
        <w:spacing w:after="0"/>
        <w:ind w:left="0"/>
        <w:jc w:val="both"/>
      </w:pPr>
      <w:r>
        <w:rPr>
          <w:rFonts w:ascii="Times New Roman"/>
          <w:b w:val="false"/>
          <w:i w:val="false"/>
          <w:color w:val="000000"/>
          <w:sz w:val="28"/>
        </w:rPr>
        <w:t>
      Оқу жылының соңында Жеке іс қағазына барлық пәндер бойынша бағалары туралы жазбалар, оқушылардың жетістіктері мен босатқан сабақтарының саны жазылады.</w:t>
      </w:r>
    </w:p>
    <w:p>
      <w:pPr>
        <w:spacing w:after="0"/>
        <w:ind w:left="0"/>
        <w:jc w:val="both"/>
      </w:pPr>
      <w:r>
        <w:rPr>
          <w:rFonts w:ascii="Times New Roman"/>
          <w:b w:val="false"/>
          <w:i w:val="false"/>
          <w:color w:val="000000"/>
          <w:sz w:val="28"/>
        </w:rPr>
        <w:t>
      Бір мектептен екінші мектепке ауысқан кезде "_________мектептен кетті" деген жазба жазылып, директордың қолы қойылып, мөр басылып Жеке іс қағазы ата-анаға немесе өзге де заңды өкіліне беріледі.</w:t>
      </w:r>
    </w:p>
    <w:p>
      <w:pPr>
        <w:spacing w:after="0"/>
        <w:ind w:left="0"/>
        <w:jc w:val="both"/>
      </w:pPr>
      <w:r>
        <w:rPr>
          <w:rFonts w:ascii="Times New Roman"/>
          <w:b w:val="false"/>
          <w:i w:val="false"/>
          <w:color w:val="000000"/>
          <w:sz w:val="28"/>
        </w:rPr>
        <w:t>
      Алфавиттік кітапқа тіркеу үшін әрбір оқушының Жеке іс қағазы нөмірленеді.</w:t>
      </w:r>
    </w:p>
    <w:p>
      <w:pPr>
        <w:spacing w:after="0"/>
        <w:ind w:left="0"/>
        <w:jc w:val="both"/>
      </w:pPr>
      <w:r>
        <w:rPr>
          <w:rFonts w:ascii="Times New Roman"/>
          <w:b w:val="false"/>
          <w:i w:val="false"/>
          <w:color w:val="000000"/>
          <w:sz w:val="28"/>
        </w:rPr>
        <w:t>
      Жеке іс қағаздарының сақталуына мектеп директорының бұйрығымен бекітілген адам жауапты.</w:t>
      </w:r>
    </w:p>
    <w:p>
      <w:pPr>
        <w:spacing w:after="0"/>
        <w:ind w:left="0"/>
        <w:jc w:val="both"/>
      </w:pPr>
      <w:r>
        <w:rPr>
          <w:rFonts w:ascii="Times New Roman"/>
          <w:b w:val="false"/>
          <w:i w:val="false"/>
          <w:color w:val="000000"/>
          <w:sz w:val="28"/>
        </w:rPr>
        <w:t>
      Білім беру ұйымы электронды жүйеге қосылған жағдайда Жеке іс қағазы электрондық форматта толтырылады, оны қағаз түрінде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1-4 сынып білім алушысының үлгерімі туралы табель</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"_______"______________ сынып </w:t>
      </w:r>
    </w:p>
    <w:p>
      <w:pPr>
        <w:spacing w:after="0"/>
        <w:ind w:left="0"/>
        <w:jc w:val="both"/>
      </w:pPr>
      <w:r>
        <w:rPr>
          <w:rFonts w:ascii="Times New Roman"/>
          <w:b w:val="false"/>
          <w:i w:val="false"/>
          <w:color w:val="000000"/>
          <w:sz w:val="28"/>
        </w:rPr>
        <w:t>
      ______________ оқу жылы</w:t>
      </w:r>
    </w:p>
    <w:p>
      <w:pPr>
        <w:spacing w:after="0"/>
        <w:ind w:left="0"/>
        <w:jc w:val="both"/>
      </w:pPr>
      <w:r>
        <w:rPr>
          <w:rFonts w:ascii="Times New Roman"/>
          <w:b w:val="false"/>
          <w:i w:val="false"/>
          <w:color w:val="000000"/>
          <w:sz w:val="28"/>
        </w:rPr>
        <w:t>
      (сол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188"/>
        <w:gridCol w:w="197"/>
        <w:gridCol w:w="901"/>
        <w:gridCol w:w="554"/>
        <w:gridCol w:w="901"/>
        <w:gridCol w:w="902"/>
        <w:gridCol w:w="904"/>
        <w:gridCol w:w="554"/>
        <w:gridCol w:w="554"/>
        <w:gridCol w:w="556"/>
        <w:gridCol w:w="1367"/>
        <w:gridCol w:w="556"/>
        <w:gridCol w:w="904"/>
        <w:gridCol w:w="2531"/>
      </w:tblGrid>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 ____________________________________</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(Көркем еңбек)</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Денешынықтыру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(АКТ)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Орта білім беру ұйымының директоры 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Сынып жетекшісі ________________________________________ 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29"/>
        <w:gridCol w:w="629"/>
        <w:gridCol w:w="639"/>
        <w:gridCol w:w="1122"/>
        <w:gridCol w:w="1122"/>
        <w:gridCol w:w="1122"/>
        <w:gridCol w:w="1824"/>
        <w:gridCol w:w="2758"/>
        <w:gridCol w:w="18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саны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Оқушылардың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5-11(12) сынып білім алушысының сабақ үлгерімі туралы табель</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қала, аудан)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алушының тегі, аты) </w:t>
      </w:r>
    </w:p>
    <w:p>
      <w:pPr>
        <w:spacing w:after="0"/>
        <w:ind w:left="0"/>
        <w:jc w:val="both"/>
      </w:pPr>
      <w:r>
        <w:rPr>
          <w:rFonts w:ascii="Times New Roman"/>
          <w:b w:val="false"/>
          <w:i w:val="false"/>
          <w:color w:val="000000"/>
          <w:sz w:val="28"/>
        </w:rPr>
        <w:t xml:space="preserve">
      "___"______________ </w:t>
      </w:r>
    </w:p>
    <w:p>
      <w:pPr>
        <w:spacing w:after="0"/>
        <w:ind w:left="0"/>
        <w:jc w:val="both"/>
      </w:pPr>
      <w:r>
        <w:rPr>
          <w:rFonts w:ascii="Times New Roman"/>
          <w:b w:val="false"/>
          <w:i w:val="false"/>
          <w:color w:val="000000"/>
          <w:sz w:val="28"/>
        </w:rPr>
        <w:t>
      сынып ______________ оқу жылы</w:t>
      </w:r>
    </w:p>
    <w:p>
      <w:pPr>
        <w:spacing w:after="0"/>
        <w:ind w:left="0"/>
        <w:jc w:val="both"/>
      </w:pPr>
      <w:r>
        <w:rPr>
          <w:rFonts w:ascii="Times New Roman"/>
          <w:b w:val="false"/>
          <w:i w:val="false"/>
          <w:color w:val="000000"/>
          <w:sz w:val="28"/>
        </w:rPr>
        <w:t>
      (сол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1"/>
        <w:gridCol w:w="748"/>
        <w:gridCol w:w="748"/>
        <w:gridCol w:w="748"/>
        <w:gridCol w:w="748"/>
        <w:gridCol w:w="748"/>
        <w:gridCol w:w="460"/>
        <w:gridCol w:w="749"/>
        <w:gridCol w:w="460"/>
        <w:gridCol w:w="1326"/>
        <w:gridCol w:w="461"/>
        <w:gridCol w:w="461"/>
        <w:gridCol w:w="461"/>
        <w:gridCol w:w="461"/>
      </w:tblGrid>
      <w:tr>
        <w:trPr>
          <w:trHeight w:val="30" w:hRule="atLeast"/>
        </w:trPr>
        <w:tc>
          <w:tcPr>
            <w:tcW w:w="3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 (1-жарты жылдық)</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қорытындысы бойынша педагогикалық кеңестің қаулысы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Орта білім беру ұйымының директоры 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Сынып жетекшісі ________________________________________ ________________________ </w:t>
      </w:r>
    </w:p>
    <w:p>
      <w:pPr>
        <w:spacing w:after="0"/>
        <w:ind w:left="0"/>
        <w:jc w:val="both"/>
      </w:pPr>
      <w:r>
        <w:rPr>
          <w:rFonts w:ascii="Times New Roman"/>
          <w:b w:val="false"/>
          <w:i w:val="false"/>
          <w:color w:val="000000"/>
          <w:sz w:val="28"/>
        </w:rPr>
        <w:t xml:space="preserve">
      (тегі, аты, әкесінің аты(болған жағдайда)) (қолы) </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(оң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384"/>
        <w:gridCol w:w="384"/>
        <w:gridCol w:w="624"/>
        <w:gridCol w:w="865"/>
        <w:gridCol w:w="1986"/>
        <w:gridCol w:w="944"/>
        <w:gridCol w:w="384"/>
        <w:gridCol w:w="1505"/>
        <w:gridCol w:w="1505"/>
        <w:gridCol w:w="625"/>
        <w:gridCol w:w="271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Адам.Қоғам.Құқық (Құқық негіздері)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(Сызу)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(Көркем еңбек)</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даярлық (Алғашқы әскери және технологиялық даярлық)</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59"/>
        <w:gridCol w:w="659"/>
        <w:gridCol w:w="670"/>
        <w:gridCol w:w="582"/>
        <w:gridCol w:w="1176"/>
        <w:gridCol w:w="1176"/>
        <w:gridCol w:w="2892"/>
        <w:gridCol w:w="2650"/>
        <w:gridCol w:w="11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қолы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Оқушылардың үлгерімі туралы табельдер орта білім беру ұйымы электронды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Бастапқы бет</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Басшы________</w:t>
            </w:r>
            <w:r>
              <w:br/>
            </w:r>
            <w:r>
              <w:rPr>
                <w:rFonts w:ascii="Times New Roman"/>
                <w:b w:val="false"/>
                <w:i w:val="false"/>
                <w:color w:val="000000"/>
                <w:sz w:val="20"/>
              </w:rPr>
              <w:t>(Т.А.Ә.(болған жағдайда)</w:t>
            </w:r>
            <w:r>
              <w:br/>
            </w:r>
            <w:r>
              <w:rPr>
                <w:rFonts w:ascii="Times New Roman"/>
                <w:b w:val="false"/>
                <w:i w:val="false"/>
                <w:color w:val="000000"/>
                <w:sz w:val="20"/>
              </w:rPr>
              <w:t>20___ж. "____"______</w:t>
            </w:r>
          </w:p>
        </w:tc>
      </w:tr>
    </w:tbl>
    <w:p>
      <w:pPr>
        <w:spacing w:after="0"/>
        <w:ind w:left="0"/>
        <w:jc w:val="left"/>
      </w:pPr>
      <w:r>
        <w:rPr>
          <w:rFonts w:ascii="Times New Roman"/>
          <w:b/>
          <w:i w:val="false"/>
          <w:color w:val="000000"/>
        </w:rPr>
        <w:t xml:space="preserve"> Орта білім беру ұйымдарына арналған оқу-тәрбие жұмысы жоспары </w:t>
      </w:r>
    </w:p>
    <w:p>
      <w:pPr>
        <w:spacing w:after="0"/>
        <w:ind w:left="0"/>
        <w:jc w:val="both"/>
      </w:pPr>
      <w:r>
        <w:rPr>
          <w:rFonts w:ascii="Times New Roman"/>
          <w:b w:val="false"/>
          <w:i w:val="false"/>
          <w:color w:val="000000"/>
          <w:sz w:val="28"/>
        </w:rPr>
        <w:t xml:space="preserve">
      ______________ оқу жылы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бағыттары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мектепті дамыту жоспары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1. Оқушылар контингенті  Жылдар бойынша оқушылар контингентінің өзгеруі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990"/>
        <w:gridCol w:w="992"/>
        <w:gridCol w:w="1614"/>
        <w:gridCol w:w="1135"/>
        <w:gridCol w:w="1135"/>
        <w:gridCol w:w="1847"/>
        <w:gridCol w:w="1135"/>
        <w:gridCol w:w="1135"/>
        <w:gridCol w:w="1848"/>
      </w:tblGrid>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кезеңдері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оқу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алдындағы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мектеп</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мектеп</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бойынша барлығы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1668"/>
        <w:gridCol w:w="2715"/>
        <w:gridCol w:w="1720"/>
        <w:gridCol w:w="1723"/>
        <w:gridCol w:w="28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 оқу жылы 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толымдылығы</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Оқу кезеңдері бойынша 5 жылға білім сапасының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430"/>
        <w:gridCol w:w="430"/>
        <w:gridCol w:w="1635"/>
        <w:gridCol w:w="430"/>
        <w:gridCol w:w="430"/>
        <w:gridCol w:w="1635"/>
        <w:gridCol w:w="357"/>
        <w:gridCol w:w="357"/>
        <w:gridCol w:w="1360"/>
        <w:gridCol w:w="357"/>
        <w:gridCol w:w="357"/>
        <w:gridCol w:w="1361"/>
        <w:gridCol w:w="326"/>
        <w:gridCol w:w="328"/>
        <w:gridCol w:w="1246"/>
      </w:tblGrid>
      <w:tr>
        <w:trPr>
          <w:trHeight w:val="30" w:hRule="atLeast"/>
        </w:trPr>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 обучения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 20__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 20__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 20_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 20_ оқу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20_- 20_ оқу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 саны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саны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саны</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саны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 саны</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сыныптар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сыныптар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сыныптар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5 жыл ішінде пәндер бойынша оқу сапасына салыстырмалы талдау (%) Қорытынды аттестаттауды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3"/>
        <w:gridCol w:w="487"/>
        <w:gridCol w:w="2419"/>
        <w:gridCol w:w="793"/>
        <w:gridCol w:w="793"/>
        <w:gridCol w:w="1135"/>
      </w:tblGrid>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аттестат</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белгi</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20__- 20___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20__- 20___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20__- 20___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20__- 20___</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Қорытынды аттестаттау нәтижесі бойынша пәндердің рейтингісі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903"/>
        <w:gridCol w:w="1471"/>
        <w:gridCol w:w="903"/>
        <w:gridCol w:w="1471"/>
        <w:gridCol w:w="904"/>
        <w:gridCol w:w="1471"/>
        <w:gridCol w:w="904"/>
        <w:gridCol w:w="1472"/>
        <w:gridCol w:w="904"/>
        <w:gridCol w:w="1473"/>
      </w:tblGrid>
      <w:tr>
        <w:trPr>
          <w:trHeight w:val="30" w:hRule="atLeast"/>
        </w:trPr>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оқу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тілі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дүниежүзілік тарих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пәндер</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Оқушылардың қалалық (аудандық, облыстық, республикалық) пән олимпиадаларына қатысуын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5"/>
        <w:gridCol w:w="2085"/>
        <w:gridCol w:w="607"/>
        <w:gridCol w:w="842"/>
        <w:gridCol w:w="608"/>
        <w:gridCol w:w="842"/>
        <w:gridCol w:w="608"/>
        <w:gridCol w:w="842"/>
        <w:gridCol w:w="608"/>
        <w:gridCol w:w="843"/>
      </w:tblGrid>
      <w:tr>
        <w:trPr>
          <w:trHeight w:val="30" w:hRule="atLeast"/>
        </w:trPr>
        <w:tc>
          <w:tcPr>
            <w:tcW w:w="4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w:t>
            </w:r>
          </w:p>
        </w:tc>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әдебитеі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428"/>
        <w:gridCol w:w="1031"/>
        <w:gridCol w:w="1428"/>
        <w:gridCol w:w="1031"/>
        <w:gridCol w:w="1429"/>
        <w:gridCol w:w="1031"/>
        <w:gridCol w:w="1429"/>
        <w:gridCol w:w="1032"/>
        <w:gridCol w:w="14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Жүлделі орындар саны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Мектепішілік бақылау жоспары</w:t>
      </w:r>
    </w:p>
    <w:p>
      <w:pPr>
        <w:spacing w:after="0"/>
        <w:ind w:left="0"/>
        <w:jc w:val="both"/>
      </w:pPr>
      <w:r>
        <w:rPr>
          <w:rFonts w:ascii="Times New Roman"/>
          <w:b w:val="false"/>
          <w:i w:val="false"/>
          <w:color w:val="000000"/>
          <w:sz w:val="28"/>
        </w:rPr>
        <w:t>
      ______________ 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лау тақырыбы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мақсаты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әдістері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сапалы білім алу құқығын қамтамасыз ету үшін бақылау</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құжаттамасының жүргізілуін бақылау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процесінің ғылыми-әдістемелік қамтамасыз ету жағдайын бақылау</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және қосымша білім беруді қамтамасыз етуді бақылау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Мектептегі тәрбие жұмысының жағдайын бақылау</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Оқу-тәрбе процесін психологиялық-педагогикалық сүйемелдеу сапасын бақылау</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ұйымына арналған бұйрықтарды тіркеу кітабы</w:t>
      </w:r>
    </w:p>
    <w:p>
      <w:pPr>
        <w:spacing w:after="0"/>
        <w:ind w:left="0"/>
        <w:jc w:val="both"/>
      </w:pPr>
      <w:r>
        <w:rPr>
          <w:rFonts w:ascii="Times New Roman"/>
          <w:b w:val="false"/>
          <w:i w:val="false"/>
          <w:color w:val="000000"/>
          <w:sz w:val="28"/>
        </w:rPr>
        <w:t>
      (негізгі қызметке, жеке құрам бойынша, білім алушылардың қозғалысы бойынша)</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__________________ жылы кітап басталды </w:t>
      </w:r>
    </w:p>
    <w:p>
      <w:pPr>
        <w:spacing w:after="0"/>
        <w:ind w:left="0"/>
        <w:jc w:val="both"/>
      </w:pPr>
      <w:r>
        <w:rPr>
          <w:rFonts w:ascii="Times New Roman"/>
          <w:b w:val="false"/>
          <w:i w:val="false"/>
          <w:color w:val="000000"/>
          <w:sz w:val="28"/>
        </w:rPr>
        <w:t>
      __________________ жылы кітап аяқталды</w:t>
      </w:r>
    </w:p>
    <w:p>
      <w:pPr>
        <w:spacing w:after="0"/>
        <w:ind w:left="0"/>
        <w:jc w:val="both"/>
      </w:pPr>
      <w:r>
        <w:rPr>
          <w:rFonts w:ascii="Times New Roman"/>
          <w:b w:val="false"/>
          <w:i w:val="false"/>
          <w:color w:val="000000"/>
          <w:sz w:val="28"/>
        </w:rPr>
        <w:t>
      Ескерту: Бұйрықтарды тіркеу кітабы (бұдан әрі – Кітап) орта білім беру ұйымдарында негізгі қызмет бойынша, кадрлар және оқушылардың жеке құрамы және ауысуы бойынша жүргізіледі.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1179"/>
        <w:gridCol w:w="1179"/>
        <w:gridCol w:w="1179"/>
        <w:gridCol w:w="7076"/>
      </w:tblGrid>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атауы</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қол қойды (Т.А.Ә. (болған жағдайда), лауазымы</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әрбір парағы нөмірленеді, тігіледі және орта білім беру ұйымы директорының қолы қойылып, мөр басылады. Электрондық жүйеге қосылған білім беру ұйымдарында бұйрықтарды тіркеу кітабы тек қана электронды түрде толтырылады, оны қағаз нұсқада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left"/>
      </w:pPr>
      <w:r>
        <w:rPr>
          <w:rFonts w:ascii="Times New Roman"/>
          <w:b/>
          <w:i w:val="false"/>
          <w:color w:val="000000"/>
        </w:rPr>
        <w:t xml:space="preserve"> Орта білім беру ұйымдарына арналған педагогикалық кеңесі хаттамаларының кітабы</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(орта білім беру ұйымының атауы) __________________ жылы кітап басталды </w:t>
      </w:r>
    </w:p>
    <w:p>
      <w:pPr>
        <w:spacing w:after="0"/>
        <w:ind w:left="0"/>
        <w:jc w:val="both"/>
      </w:pPr>
      <w:r>
        <w:rPr>
          <w:rFonts w:ascii="Times New Roman"/>
          <w:b w:val="false"/>
          <w:i w:val="false"/>
          <w:color w:val="000000"/>
          <w:sz w:val="28"/>
        </w:rPr>
        <w:t xml:space="preserve">
      __________________ жылы кітап аяқталды </w:t>
      </w:r>
    </w:p>
    <w:p>
      <w:pPr>
        <w:spacing w:after="0"/>
        <w:ind w:left="0"/>
        <w:jc w:val="both"/>
      </w:pPr>
      <w:r>
        <w:rPr>
          <w:rFonts w:ascii="Times New Roman"/>
          <w:b w:val="false"/>
          <w:i w:val="false"/>
          <w:color w:val="000000"/>
          <w:sz w:val="28"/>
        </w:rPr>
        <w:t xml:space="preserve">
      № хаттама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отырысы </w:t>
      </w:r>
    </w:p>
    <w:p>
      <w:pPr>
        <w:spacing w:after="0"/>
        <w:ind w:left="0"/>
        <w:jc w:val="both"/>
      </w:pPr>
      <w:r>
        <w:rPr>
          <w:rFonts w:ascii="Times New Roman"/>
          <w:b w:val="false"/>
          <w:i w:val="false"/>
          <w:color w:val="000000"/>
          <w:sz w:val="28"/>
        </w:rPr>
        <w:t>
      (кеңесі, жиналысы) (өткізілген күні толық көрсетілуі тиіс)</w:t>
      </w:r>
    </w:p>
    <w:p>
      <w:pPr>
        <w:spacing w:after="0"/>
        <w:ind w:left="0"/>
        <w:jc w:val="both"/>
      </w:pPr>
      <w:r>
        <w:rPr>
          <w:rFonts w:ascii="Times New Roman"/>
          <w:b w:val="false"/>
          <w:i w:val="false"/>
          <w:color w:val="000000"/>
          <w:sz w:val="28"/>
        </w:rPr>
        <w:t>
      Қатысқандар: (тегі, аты, әкесінің аты (болған жағдайда) толық көрсетіледі)</w:t>
      </w:r>
    </w:p>
    <w:p>
      <w:pPr>
        <w:spacing w:after="0"/>
        <w:ind w:left="0"/>
        <w:jc w:val="both"/>
      </w:pPr>
      <w:r>
        <w:rPr>
          <w:rFonts w:ascii="Times New Roman"/>
          <w:b w:val="false"/>
          <w:i w:val="false"/>
          <w:color w:val="000000"/>
          <w:sz w:val="28"/>
        </w:rPr>
        <w:t>
      Күн тәртібі:</w:t>
      </w:r>
    </w:p>
    <w:p>
      <w:pPr>
        <w:spacing w:after="0"/>
        <w:ind w:left="0"/>
        <w:jc w:val="both"/>
      </w:pPr>
      <w:r>
        <w:rPr>
          <w:rFonts w:ascii="Times New Roman"/>
          <w:b w:val="false"/>
          <w:i w:val="false"/>
          <w:color w:val="000000"/>
          <w:sz w:val="28"/>
        </w:rPr>
        <w:t>
      1. Тыңдалды: 1. Қаралған мәселенің тақырыбы.</w:t>
      </w:r>
    </w:p>
    <w:p>
      <w:pPr>
        <w:spacing w:after="0"/>
        <w:ind w:left="0"/>
        <w:jc w:val="both"/>
      </w:pPr>
      <w:r>
        <w:rPr>
          <w:rFonts w:ascii="Times New Roman"/>
          <w:b w:val="false"/>
          <w:i w:val="false"/>
          <w:color w:val="000000"/>
          <w:sz w:val="28"/>
        </w:rPr>
        <w:t>
      2. Сөйледі: 1. Сөйлеген адамның (Т.А.Ә. (болған жағдайда) және сөзінің қысқаша мазмұны.</w:t>
      </w:r>
    </w:p>
    <w:p>
      <w:pPr>
        <w:spacing w:after="0"/>
        <w:ind w:left="0"/>
        <w:jc w:val="both"/>
      </w:pPr>
      <w:r>
        <w:rPr>
          <w:rFonts w:ascii="Times New Roman"/>
          <w:b w:val="false"/>
          <w:i w:val="false"/>
          <w:color w:val="000000"/>
          <w:sz w:val="28"/>
        </w:rPr>
        <w:t>
      3. Қаулы етті: 1. Аталған мәселе бойынша қабылданған шешім</w:t>
      </w:r>
    </w:p>
    <w:p>
      <w:pPr>
        <w:spacing w:after="0"/>
        <w:ind w:left="0"/>
        <w:jc w:val="both"/>
      </w:pPr>
      <w:r>
        <w:rPr>
          <w:rFonts w:ascii="Times New Roman"/>
          <w:b w:val="false"/>
          <w:i w:val="false"/>
          <w:color w:val="000000"/>
          <w:sz w:val="28"/>
        </w:rPr>
        <w:t>
      Төраға ______________________ (Т.А.Ә. (болған жағдайда)</w:t>
      </w:r>
    </w:p>
    <w:p>
      <w:pPr>
        <w:spacing w:after="0"/>
        <w:ind w:left="0"/>
        <w:jc w:val="both"/>
      </w:pPr>
      <w:r>
        <w:rPr>
          <w:rFonts w:ascii="Times New Roman"/>
          <w:b w:val="false"/>
          <w:i w:val="false"/>
          <w:color w:val="000000"/>
          <w:sz w:val="28"/>
        </w:rPr>
        <w:t>
      Хатшы ______________________ (Т.А.Ә. (болған жағдайда)</w:t>
      </w:r>
    </w:p>
    <w:p>
      <w:pPr>
        <w:spacing w:after="0"/>
        <w:ind w:left="0"/>
        <w:jc w:val="both"/>
      </w:pPr>
      <w:r>
        <w:rPr>
          <w:rFonts w:ascii="Times New Roman"/>
          <w:b w:val="false"/>
          <w:i w:val="false"/>
          <w:color w:val="000000"/>
          <w:sz w:val="28"/>
        </w:rPr>
        <w:t>
      Ескерту: Орта білім беру ұйымының педагогикалық кеңесі хаттамаларының кітабы (бұдан әрі – Хаттамалар кітабы) барлық орта білім беру ұйымдарында жүргізіледі, онда педагогикалық кеңеске шығарылған мәселелердің талқылануы, педагогикалық кеңес мүшелерінің ұсыныстары мен ескертулері тіркеледі.</w:t>
      </w:r>
    </w:p>
    <w:p>
      <w:pPr>
        <w:spacing w:after="0"/>
        <w:ind w:left="0"/>
        <w:jc w:val="both"/>
      </w:pPr>
      <w:r>
        <w:rPr>
          <w:rFonts w:ascii="Times New Roman"/>
          <w:b w:val="false"/>
          <w:i w:val="false"/>
          <w:color w:val="000000"/>
          <w:sz w:val="28"/>
        </w:rPr>
        <w:t>
      Хаттамалар кітабы нөмірленеді, тігіледі, орта білім беру ұйымы директорының қолымен және мөрімен бекітіледі.</w:t>
      </w:r>
    </w:p>
    <w:p>
      <w:pPr>
        <w:spacing w:after="0"/>
        <w:ind w:left="0"/>
        <w:jc w:val="both"/>
      </w:pPr>
      <w:r>
        <w:rPr>
          <w:rFonts w:ascii="Times New Roman"/>
          <w:b w:val="false"/>
          <w:i w:val="false"/>
          <w:color w:val="000000"/>
          <w:sz w:val="28"/>
        </w:rPr>
        <w:t>
      Орта білім беру ұйымы педагогикалық кеңесінің хаттамасы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педагогтердің жеке құрамын есепке алу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__________________ жылы кітап басталды __________________ жылы кітап аяқталды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3631"/>
        <w:gridCol w:w="985"/>
        <w:gridCol w:w="985"/>
        <w:gridCol w:w="985"/>
        <w:gridCol w:w="4729"/>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лауазымы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(қашан, қандай оқу орнын және факультетті бітірген, мамандығы, дипломның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(30 жол)</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653"/>
        <w:gridCol w:w="1924"/>
        <w:gridCol w:w="2831"/>
        <w:gridCol w:w="2105"/>
        <w:gridCol w:w="1380"/>
        <w:gridCol w:w="1014"/>
        <w:gridCol w:w="1014"/>
      </w:tblGrid>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біліктілігін арттыру курстарын бітірді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пәнді жүргізеді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кездегі жалпы педагогикалық стажы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ұйымында қай уақыттан бері жұмыс істейді, бұйрықтың нөмірі, күні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дан өткен күні, аттестаттау коммиссия сының шығарған қорытын дысы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лары мен атағы, ғылыми дәрежесі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Кеткендігі туралы белгі</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(30 жол)</w:t>
      </w:r>
    </w:p>
    <w:p>
      <w:pPr>
        <w:spacing w:after="0"/>
        <w:ind w:left="0"/>
        <w:jc w:val="both"/>
      </w:pPr>
      <w:r>
        <w:rPr>
          <w:rFonts w:ascii="Times New Roman"/>
          <w:b w:val="false"/>
          <w:i w:val="false"/>
          <w:color w:val="000000"/>
          <w:sz w:val="28"/>
        </w:rPr>
        <w:t>
      Ескерту: Мектептің педагогикалық қызметкерлерінің жеке құрамын есепке алу кітабы (бұдан әрі - Есепке алу кітабы) барлық орта білім беру ұйымдарда жүргізіледі.</w:t>
      </w:r>
    </w:p>
    <w:p>
      <w:pPr>
        <w:spacing w:after="0"/>
        <w:ind w:left="0"/>
        <w:jc w:val="both"/>
      </w:pPr>
      <w:r>
        <w:rPr>
          <w:rFonts w:ascii="Times New Roman"/>
          <w:b w:val="false"/>
          <w:i w:val="false"/>
          <w:color w:val="000000"/>
          <w:sz w:val="28"/>
        </w:rPr>
        <w:t>
      Жұмысқа кірген педагогикалық қызметкерлер келесі нөмір тәртібімен жазылады. Бір бетке 10 адамнан артық жазылмайды.</w:t>
      </w:r>
    </w:p>
    <w:p>
      <w:pPr>
        <w:spacing w:after="0"/>
        <w:ind w:left="0"/>
        <w:jc w:val="both"/>
      </w:pPr>
      <w:r>
        <w:rPr>
          <w:rFonts w:ascii="Times New Roman"/>
          <w:b w:val="false"/>
          <w:i w:val="false"/>
          <w:color w:val="000000"/>
          <w:sz w:val="28"/>
        </w:rPr>
        <w:t>
      Кітаптағы жазбалар тиісті құжатпен негізделген болуы қажет.</w:t>
      </w:r>
    </w:p>
    <w:p>
      <w:pPr>
        <w:spacing w:after="0"/>
        <w:ind w:left="0"/>
        <w:jc w:val="both"/>
      </w:pPr>
      <w:r>
        <w:rPr>
          <w:rFonts w:ascii="Times New Roman"/>
          <w:b w:val="false"/>
          <w:i w:val="false"/>
          <w:color w:val="000000"/>
          <w:sz w:val="28"/>
        </w:rPr>
        <w:t>
      Есепке алу кітабы нөмірленеді, тігіледі, орта білім беру ұйымының қолы және мөрімен бекітіледі.</w:t>
      </w:r>
    </w:p>
    <w:p>
      <w:pPr>
        <w:spacing w:after="0"/>
        <w:ind w:left="0"/>
        <w:jc w:val="both"/>
      </w:pPr>
      <w:r>
        <w:rPr>
          <w:rFonts w:ascii="Times New Roman"/>
          <w:b w:val="false"/>
          <w:i w:val="false"/>
          <w:color w:val="000000"/>
          <w:sz w:val="28"/>
        </w:rPr>
        <w:t>
      Педагогикалық қызметкерлердің жеке құрамын есепке алу 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білім алушыларды жазатын алфавиттік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 жылы кітап басталды </w:t>
      </w:r>
    </w:p>
    <w:p>
      <w:pPr>
        <w:spacing w:after="0"/>
        <w:ind w:left="0"/>
        <w:jc w:val="both"/>
      </w:pPr>
      <w:r>
        <w:rPr>
          <w:rFonts w:ascii="Times New Roman"/>
          <w:b w:val="false"/>
          <w:i w:val="false"/>
          <w:color w:val="000000"/>
          <w:sz w:val="28"/>
        </w:rPr>
        <w:t xml:space="preserve">
      __________________ жылы кітап аяқталды </w:t>
      </w:r>
    </w:p>
    <w:p>
      <w:pPr>
        <w:spacing w:after="0"/>
        <w:ind w:left="0"/>
        <w:jc w:val="both"/>
      </w:pPr>
      <w:r>
        <w:rPr>
          <w:rFonts w:ascii="Times New Roman"/>
          <w:b w:val="false"/>
          <w:i w:val="false"/>
          <w:color w:val="000000"/>
          <w:sz w:val="28"/>
        </w:rPr>
        <w:t>
      Кітаптың ішкі беттері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4197"/>
        <w:gridCol w:w="1456"/>
        <w:gridCol w:w="1139"/>
        <w:gridCol w:w="1139"/>
        <w:gridCol w:w="2090"/>
        <w:gridCol w:w="1140"/>
      </w:tblGrid>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 қабылданған күні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сыныпқа қабылданды</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ішкі беттері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739"/>
        <w:gridCol w:w="1148"/>
        <w:gridCol w:w="1357"/>
        <w:gridCol w:w="4166"/>
        <w:gridCol w:w="2726"/>
        <w:gridCol w:w="1152"/>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мекен-жайы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сыныптан кетті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жөніндегі бұйрықтың күні мен нөмірі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(облыс, республикалық маңызы бар қала және астана, аудан, орта білім беру ұйымы)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себептері (оның ішінде, орта білім беру ұйымын бітіргенде)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берілгенін белгілеу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Алфавиттік жазба кітабына (бұдан әрі - Алфавиттік кітап) орта білім беру ұйымының барлық оқушылары жазылады. Жыл сайын кітап жаңа қабылданған оқушылармен толықтырылып отырады. Оқушылардың тегі оның оқитын сыныбына қарамастан алфавиттік ретпен енгізіледі.</w:t>
      </w:r>
    </w:p>
    <w:p>
      <w:pPr>
        <w:spacing w:after="0"/>
        <w:ind w:left="0"/>
        <w:jc w:val="both"/>
      </w:pPr>
      <w:r>
        <w:rPr>
          <w:rFonts w:ascii="Times New Roman"/>
          <w:b w:val="false"/>
          <w:i w:val="false"/>
          <w:color w:val="000000"/>
          <w:sz w:val="28"/>
        </w:rPr>
        <w:t>
      Алфавиттің әрбір әрпіне жеке бет арналып, әр әріпке реттік нөмір қойылады. Кітаптағы рет нөмірі оқушының жеке іс қағазындағы нөмірі болып табылады.</w:t>
      </w:r>
    </w:p>
    <w:p>
      <w:pPr>
        <w:spacing w:after="0"/>
        <w:ind w:left="0"/>
        <w:jc w:val="both"/>
      </w:pPr>
      <w:r>
        <w:rPr>
          <w:rFonts w:ascii="Times New Roman"/>
          <w:b w:val="false"/>
          <w:i w:val="false"/>
          <w:color w:val="000000"/>
          <w:sz w:val="28"/>
        </w:rPr>
        <w:t>
      Жеке іс қағазда бұл нөмір бөлшек түрінде қойылады. Мысалы, № Б/1-оқушының алфавиттік кітапта "Б" әрпіндегі №15 болып жазылғанын білдіреді.</w:t>
      </w:r>
    </w:p>
    <w:p>
      <w:pPr>
        <w:spacing w:after="0"/>
        <w:ind w:left="0"/>
        <w:jc w:val="both"/>
      </w:pPr>
      <w:r>
        <w:rPr>
          <w:rFonts w:ascii="Times New Roman"/>
          <w:b w:val="false"/>
          <w:i w:val="false"/>
          <w:color w:val="000000"/>
          <w:sz w:val="28"/>
        </w:rPr>
        <w:t>
      Егер бұйрықпен рәсімделіп мектептен шығып кеткен оқушы қайтып келсе, онда ол туралы мәлімет жаңадан келген оқушы ретінде қайтадан жазылады.</w:t>
      </w:r>
    </w:p>
    <w:p>
      <w:pPr>
        <w:spacing w:after="0"/>
        <w:ind w:left="0"/>
        <w:jc w:val="both"/>
      </w:pPr>
      <w:r>
        <w:rPr>
          <w:rFonts w:ascii="Times New Roman"/>
          <w:b w:val="false"/>
          <w:i w:val="false"/>
          <w:color w:val="000000"/>
          <w:sz w:val="28"/>
        </w:rPr>
        <w:t>
      Барлық беттері толған жағдайда жазуды жалғастыру әрбір әріп бойынша келесі нөмірлер тәртібімен жаңа кітапқа жазылады.</w:t>
      </w:r>
    </w:p>
    <w:p>
      <w:pPr>
        <w:spacing w:after="0"/>
        <w:ind w:left="0"/>
        <w:jc w:val="both"/>
      </w:pPr>
      <w:r>
        <w:rPr>
          <w:rFonts w:ascii="Times New Roman"/>
          <w:b w:val="false"/>
          <w:i w:val="false"/>
          <w:color w:val="000000"/>
          <w:sz w:val="28"/>
        </w:rPr>
        <w:t>
      Алфавиттік кітаптың беттері нөмірленіп, бауланып, директордың қолы қойылып, мөр басылады.</w:t>
      </w:r>
    </w:p>
    <w:p>
      <w:pPr>
        <w:spacing w:after="0"/>
        <w:ind w:left="0"/>
        <w:jc w:val="both"/>
      </w:pPr>
      <w:r>
        <w:rPr>
          <w:rFonts w:ascii="Times New Roman"/>
          <w:b w:val="false"/>
          <w:i w:val="false"/>
          <w:color w:val="000000"/>
          <w:sz w:val="28"/>
        </w:rPr>
        <w:t>
      Білім беру ұйымы электронды жүйеге қосылған жағдайда Алфавиттік кітап тек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кеткен білім алушыларды есепке алу кітабы</w:t>
      </w:r>
    </w:p>
    <w:p>
      <w:pPr>
        <w:spacing w:after="0"/>
        <w:ind w:left="0"/>
        <w:jc w:val="both"/>
      </w:pPr>
      <w:r>
        <w:rPr>
          <w:rFonts w:ascii="Times New Roman"/>
          <w:b w:val="false"/>
          <w:i w:val="false"/>
          <w:color w:val="000000"/>
          <w:sz w:val="28"/>
        </w:rPr>
        <w:t xml:space="preserve">
      қаласы/ауылы _____________, ауданы _______________, </w:t>
      </w:r>
    </w:p>
    <w:p>
      <w:pPr>
        <w:spacing w:after="0"/>
        <w:ind w:left="0"/>
        <w:jc w:val="both"/>
      </w:pPr>
      <w:r>
        <w:rPr>
          <w:rFonts w:ascii="Times New Roman"/>
          <w:b w:val="false"/>
          <w:i w:val="false"/>
          <w:color w:val="000000"/>
          <w:sz w:val="28"/>
        </w:rPr>
        <w:t>
      облысы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7"/>
        <w:gridCol w:w="6503"/>
      </w:tblGrid>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білім алушылар туралы мәлімет</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кетуі туралы есептен шығару талоны</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_______________________________</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(болған жағдайда) 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(болған жағдайда) ______________________</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____________________________</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_______________________</w:t>
            </w:r>
          </w:p>
        </w:tc>
      </w:tr>
      <w:tr>
        <w:trPr>
          <w:trHeight w:val="30" w:hRule="atLeast"/>
        </w:trPr>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___________________________</w:t>
            </w:r>
            <w:r>
              <w:br/>
            </w:r>
            <w:r>
              <w:rPr>
                <w:rFonts w:ascii="Times New Roman"/>
                <w:b w:val="false"/>
                <w:i w:val="false"/>
                <w:color w:val="000000"/>
                <w:sz w:val="20"/>
              </w:rPr>
              <w:t>
___________________________</w:t>
            </w:r>
            <w:r>
              <w:br/>
            </w:r>
            <w:r>
              <w:rPr>
                <w:rFonts w:ascii="Times New Roman"/>
                <w:b w:val="false"/>
                <w:i w:val="false"/>
                <w:color w:val="000000"/>
                <w:sz w:val="20"/>
              </w:rPr>
              <w:t>
___________________________</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 (атауы, мекен-жайы)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r>
    </w:tbl>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(орта білім беру ұйымытің мөрі) </w:t>
      </w:r>
    </w:p>
    <w:p>
      <w:pPr>
        <w:spacing w:after="0"/>
        <w:ind w:left="0"/>
        <w:jc w:val="both"/>
      </w:pPr>
      <w:r>
        <w:rPr>
          <w:rFonts w:ascii="Times New Roman"/>
          <w:b w:val="false"/>
          <w:i w:val="false"/>
          <w:color w:val="000000"/>
          <w:sz w:val="28"/>
        </w:rPr>
        <w:t>
      "__" _________ 200__жыл</w:t>
      </w:r>
    </w:p>
    <w:p>
      <w:pPr>
        <w:spacing w:after="0"/>
        <w:ind w:left="0"/>
        <w:jc w:val="both"/>
      </w:pPr>
      <w:r>
        <w:rPr>
          <w:rFonts w:ascii="Times New Roman"/>
          <w:b w:val="false"/>
          <w:i w:val="false"/>
          <w:color w:val="000000"/>
          <w:sz w:val="28"/>
        </w:rPr>
        <w:t>
      Ескерту: Білім алушылардың қозғалысын есепке алу және бақылау мақсатында білім алушылардың кетуін есепке алу кітабы (бұдан әрі – Кітап) барлық орта білім беру ұйымдарында жүргізіледі.</w:t>
      </w:r>
    </w:p>
    <w:p>
      <w:pPr>
        <w:spacing w:after="0"/>
        <w:ind w:left="0"/>
        <w:jc w:val="both"/>
      </w:pPr>
      <w:r>
        <w:rPr>
          <w:rFonts w:ascii="Times New Roman"/>
          <w:b w:val="false"/>
          <w:i w:val="false"/>
          <w:color w:val="000000"/>
          <w:sz w:val="28"/>
        </w:rPr>
        <w:t>
      Кітапты іс-қағаздарды жүргізуге жауапты адам толтырады. Кітаптарға директордың қолы және білім беру ұйымының мөрі қойылады, беттері нөмірленеді, тігіледі, қыстырылады.</w:t>
      </w:r>
    </w:p>
    <w:p>
      <w:pPr>
        <w:spacing w:after="0"/>
        <w:ind w:left="0"/>
        <w:jc w:val="both"/>
      </w:pPr>
      <w:r>
        <w:rPr>
          <w:rFonts w:ascii="Times New Roman"/>
          <w:b w:val="false"/>
          <w:i w:val="false"/>
          <w:color w:val="000000"/>
          <w:sz w:val="28"/>
        </w:rPr>
        <w:t>
      Кітап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ұйымыдарына арналған келген білім алушыларды есепке алу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_____________қала/ауыл, _______________ауданы, _________ облысы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3"/>
        <w:gridCol w:w="6117"/>
      </w:tblGrid>
      <w:tr>
        <w:trPr>
          <w:trHeight w:val="30" w:hRule="atLeast"/>
        </w:trPr>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Кеткен білім алушылар туралы мәлімет </w:t>
            </w:r>
            <w:r>
              <w:br/>
            </w:r>
            <w:r>
              <w:rPr>
                <w:rFonts w:ascii="Times New Roman"/>
                <w:b w:val="false"/>
                <w:i w:val="false"/>
                <w:color w:val="000000"/>
                <w:sz w:val="20"/>
              </w:rPr>
              <w:t>
Тегі _____________________________________</w:t>
            </w:r>
            <w:r>
              <w:br/>
            </w:r>
            <w:r>
              <w:rPr>
                <w:rFonts w:ascii="Times New Roman"/>
                <w:b w:val="false"/>
                <w:i w:val="false"/>
                <w:color w:val="000000"/>
                <w:sz w:val="20"/>
              </w:rPr>
              <w:t>
Әкесінің аты(болған жағдайда) ______________</w:t>
            </w:r>
            <w:r>
              <w:br/>
            </w:r>
            <w:r>
              <w:rPr>
                <w:rFonts w:ascii="Times New Roman"/>
                <w:b w:val="false"/>
                <w:i w:val="false"/>
                <w:color w:val="000000"/>
                <w:sz w:val="20"/>
              </w:rPr>
              <w:t>
Туған күні _______________________________</w:t>
            </w:r>
            <w:r>
              <w:br/>
            </w:r>
            <w:r>
              <w:rPr>
                <w:rFonts w:ascii="Times New Roman"/>
                <w:b w:val="false"/>
                <w:i w:val="false"/>
                <w:color w:val="000000"/>
                <w:sz w:val="20"/>
              </w:rPr>
              <w:t>
Оқыған сыныбы __________________________</w:t>
            </w:r>
            <w:r>
              <w:br/>
            </w:r>
            <w:r>
              <w:rPr>
                <w:rFonts w:ascii="Times New Roman"/>
                <w:b w:val="false"/>
                <w:i w:val="false"/>
                <w:color w:val="000000"/>
                <w:sz w:val="20"/>
              </w:rPr>
              <w:t>
Қайда кетті 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w:t>
            </w:r>
            <w:r>
              <w:br/>
            </w:r>
            <w:r>
              <w:rPr>
                <w:rFonts w:ascii="Times New Roman"/>
                <w:b w:val="false"/>
                <w:i w:val="false"/>
                <w:color w:val="000000"/>
                <w:sz w:val="20"/>
              </w:rPr>
              <w:t>
____________________________________________</w:t>
            </w:r>
          </w:p>
        </w:tc>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кетуі туралы есептен шығару талоны </w:t>
            </w:r>
            <w:r>
              <w:br/>
            </w:r>
            <w:r>
              <w:rPr>
                <w:rFonts w:ascii="Times New Roman"/>
                <w:b w:val="false"/>
                <w:i w:val="false"/>
                <w:color w:val="000000"/>
                <w:sz w:val="20"/>
              </w:rPr>
              <w:t>
Тегі __________________________________</w:t>
            </w:r>
            <w:r>
              <w:br/>
            </w:r>
            <w:r>
              <w:rPr>
                <w:rFonts w:ascii="Times New Roman"/>
                <w:b w:val="false"/>
                <w:i w:val="false"/>
                <w:color w:val="000000"/>
                <w:sz w:val="20"/>
              </w:rPr>
              <w:t>
Әкесінің аты(болған жағдайда) ___________</w:t>
            </w:r>
            <w:r>
              <w:br/>
            </w:r>
            <w:r>
              <w:rPr>
                <w:rFonts w:ascii="Times New Roman"/>
                <w:b w:val="false"/>
                <w:i w:val="false"/>
                <w:color w:val="000000"/>
                <w:sz w:val="20"/>
              </w:rPr>
              <w:t>
Туған күні ____________________________</w:t>
            </w:r>
            <w:r>
              <w:br/>
            </w:r>
            <w:r>
              <w:rPr>
                <w:rFonts w:ascii="Times New Roman"/>
                <w:b w:val="false"/>
                <w:i w:val="false"/>
                <w:color w:val="000000"/>
                <w:sz w:val="20"/>
              </w:rPr>
              <w:t>
Оқыған сыныбы _______________________</w:t>
            </w:r>
            <w:r>
              <w:br/>
            </w:r>
            <w:r>
              <w:rPr>
                <w:rFonts w:ascii="Times New Roman"/>
                <w:b w:val="false"/>
                <w:i w:val="false"/>
                <w:color w:val="000000"/>
                <w:sz w:val="20"/>
              </w:rPr>
              <w:t>
Орта білім беру ұйымы (атауы, мекен-жайы) ______________________________________</w:t>
            </w:r>
            <w:r>
              <w:br/>
            </w:r>
            <w:r>
              <w:rPr>
                <w:rFonts w:ascii="Times New Roman"/>
                <w:b w:val="false"/>
                <w:i w:val="false"/>
                <w:color w:val="000000"/>
                <w:sz w:val="20"/>
              </w:rPr>
              <w:t>
_________________________________________</w:t>
            </w:r>
          </w:p>
        </w:tc>
      </w:tr>
    </w:tbl>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(орта білім беру ұйымытің мөрі) </w:t>
      </w:r>
    </w:p>
    <w:p>
      <w:pPr>
        <w:spacing w:after="0"/>
        <w:ind w:left="0"/>
        <w:jc w:val="both"/>
      </w:pPr>
      <w:r>
        <w:rPr>
          <w:rFonts w:ascii="Times New Roman"/>
          <w:b w:val="false"/>
          <w:i w:val="false"/>
          <w:color w:val="000000"/>
          <w:sz w:val="28"/>
        </w:rPr>
        <w:t>
      "__" _________ 200__жыл</w:t>
      </w:r>
    </w:p>
    <w:p>
      <w:pPr>
        <w:spacing w:after="0"/>
        <w:ind w:left="0"/>
        <w:jc w:val="both"/>
      </w:pPr>
      <w:r>
        <w:rPr>
          <w:rFonts w:ascii="Times New Roman"/>
          <w:b w:val="false"/>
          <w:i w:val="false"/>
          <w:color w:val="000000"/>
          <w:sz w:val="28"/>
        </w:rPr>
        <w:t>
      Ескерту: Білім алушылардың қозғалысын есепке алу және бақылау мақсатында білім алушылардың келуін есепке алу кітабы (бұдан әрі – Кітап) барлық орта білім беру ұйымдарында жүргізіледі.</w:t>
      </w:r>
    </w:p>
    <w:p>
      <w:pPr>
        <w:spacing w:after="0"/>
        <w:ind w:left="0"/>
        <w:jc w:val="both"/>
      </w:pPr>
      <w:r>
        <w:rPr>
          <w:rFonts w:ascii="Times New Roman"/>
          <w:b w:val="false"/>
          <w:i w:val="false"/>
          <w:color w:val="000000"/>
          <w:sz w:val="28"/>
        </w:rPr>
        <w:t>
      Кітапты іс-қағаздарды жүргізуге жауапты адам толтырады. Кітапқа директордың қолы және білім беру ұйымының мөрі қойылады, беттері нөмірленеді, тігіледі, бекітіледі.</w:t>
      </w:r>
    </w:p>
    <w:p>
      <w:pPr>
        <w:spacing w:after="0"/>
        <w:ind w:left="0"/>
        <w:jc w:val="both"/>
      </w:pPr>
      <w:r>
        <w:rPr>
          <w:rFonts w:ascii="Times New Roman"/>
          <w:b w:val="false"/>
          <w:i w:val="false"/>
          <w:color w:val="000000"/>
          <w:sz w:val="28"/>
        </w:rPr>
        <w:t>
      Білім алушылардың кеткені туралы шығару талоны жаңа орта білім беру ұйымына келуі туралы шығару талонды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
    <w:p>
      <w:pPr>
        <w:spacing w:after="0"/>
        <w:ind w:left="0"/>
        <w:jc w:val="both"/>
      </w:pPr>
      <w:r>
        <w:rPr>
          <w:rFonts w:ascii="Times New Roman"/>
          <w:b w:val="false"/>
          <w:i w:val="false"/>
          <w:color w:val="000000"/>
          <w:sz w:val="28"/>
        </w:rPr>
        <w:t>
      Білім алушылардың келгені туралы есептен шығару талонын кәмелетке толмағандарға типіне және ведомстволық бағыныстылығына қарамастан оның оқыған жері орта білім беру ұйымына көрсетуі және кетуі туралы есептен шығару талонын көрсеткеннен кейін жеке іс-қағазын алуы үшін оның келген жеріндегі орта білім беру ұйымы береді.</w:t>
      </w:r>
    </w:p>
    <w:p>
      <w:pPr>
        <w:spacing w:after="0"/>
        <w:ind w:left="0"/>
        <w:jc w:val="both"/>
      </w:pPr>
      <w:r>
        <w:rPr>
          <w:rFonts w:ascii="Times New Roman"/>
          <w:b w:val="false"/>
          <w:i w:val="false"/>
          <w:color w:val="000000"/>
          <w:sz w:val="28"/>
        </w:rPr>
        <w:t>
      Орта білім беру ұйымының іс-қағазында осы ұйымға шекарасы нақты белгіленген шағын ауданның, шағын аудан картасының бекітілуі туралы аудан, қала, ауыл, ауыл округі әкімі шешімінің көшірмесі болады</w:t>
      </w:r>
    </w:p>
    <w:p>
      <w:pPr>
        <w:spacing w:after="0"/>
        <w:ind w:left="0"/>
        <w:jc w:val="both"/>
      </w:pPr>
      <w:r>
        <w:rPr>
          <w:rFonts w:ascii="Times New Roman"/>
          <w:b w:val="false"/>
          <w:i w:val="false"/>
          <w:color w:val="000000"/>
          <w:sz w:val="28"/>
        </w:rPr>
        <w:t>
      Кітап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Бастапқы бет 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r>
              <w:br/>
            </w:r>
            <w:r>
              <w:rPr>
                <w:rFonts w:ascii="Times New Roman"/>
                <w:b w:val="false"/>
                <w:i w:val="false"/>
                <w:color w:val="000000"/>
                <w:sz w:val="20"/>
              </w:rPr>
              <w:t>Басшы________</w:t>
            </w:r>
            <w:r>
              <w:br/>
            </w:r>
            <w:r>
              <w:rPr>
                <w:rFonts w:ascii="Times New Roman"/>
                <w:b w:val="false"/>
                <w:i w:val="false"/>
                <w:color w:val="000000"/>
                <w:sz w:val="20"/>
              </w:rPr>
              <w:t>(Т.А.Ә.(болған жағдайда)</w:t>
            </w:r>
            <w:r>
              <w:br/>
            </w:r>
            <w:r>
              <w:rPr>
                <w:rFonts w:ascii="Times New Roman"/>
                <w:b w:val="false"/>
                <w:i w:val="false"/>
                <w:color w:val="000000"/>
                <w:sz w:val="20"/>
              </w:rPr>
              <w:t>20___ж. "____"______</w:t>
            </w:r>
          </w:p>
        </w:tc>
      </w:tr>
    </w:tbl>
    <w:p>
      <w:pPr>
        <w:spacing w:after="0"/>
        <w:ind w:left="0"/>
        <w:jc w:val="left"/>
      </w:pPr>
      <w:r>
        <w:rPr>
          <w:rFonts w:ascii="Times New Roman"/>
          <w:b/>
          <w:i w:val="false"/>
          <w:color w:val="000000"/>
        </w:rPr>
        <w:t xml:space="preserve"> Орта білім беру ұйымдарына арналған ғылыми-әдістемелік жұмыс жоспары</w:t>
      </w:r>
    </w:p>
    <w:p>
      <w:pPr>
        <w:spacing w:after="0"/>
        <w:ind w:left="0"/>
        <w:jc w:val="both"/>
      </w:pPr>
      <w:r>
        <w:rPr>
          <w:rFonts w:ascii="Times New Roman"/>
          <w:b w:val="false"/>
          <w:i w:val="false"/>
          <w:color w:val="000000"/>
          <w:sz w:val="28"/>
        </w:rPr>
        <w:t>
      ___________ оқу жылы</w:t>
      </w:r>
    </w:p>
    <w:p>
      <w:pPr>
        <w:spacing w:after="0"/>
        <w:ind w:left="0"/>
        <w:jc w:val="both"/>
      </w:pPr>
      <w:r>
        <w:rPr>
          <w:rFonts w:ascii="Times New Roman"/>
          <w:b w:val="false"/>
          <w:i w:val="false"/>
          <w:color w:val="000000"/>
          <w:sz w:val="28"/>
        </w:rPr>
        <w:t xml:space="preserve">
      Мектептің әдістемелік тақырыбы:__________ </w:t>
      </w:r>
    </w:p>
    <w:p>
      <w:pPr>
        <w:spacing w:after="0"/>
        <w:ind w:left="0"/>
        <w:jc w:val="both"/>
      </w:pPr>
      <w:r>
        <w:rPr>
          <w:rFonts w:ascii="Times New Roman"/>
          <w:b w:val="false"/>
          <w:i w:val="false"/>
          <w:color w:val="000000"/>
          <w:sz w:val="28"/>
        </w:rPr>
        <w:t xml:space="preserve">
      Ғылыми-әдістемелік жұмыс мақсаты:_______ </w:t>
      </w:r>
    </w:p>
    <w:p>
      <w:pPr>
        <w:spacing w:after="0"/>
        <w:ind w:left="0"/>
        <w:jc w:val="both"/>
      </w:pPr>
      <w:r>
        <w:rPr>
          <w:rFonts w:ascii="Times New Roman"/>
          <w:b w:val="false"/>
          <w:i w:val="false"/>
          <w:color w:val="000000"/>
          <w:sz w:val="28"/>
        </w:rPr>
        <w:t xml:space="preserve">
      Ғылыми-әдістемелік жұмыс міндеттері:_____ </w:t>
      </w:r>
    </w:p>
    <w:p>
      <w:pPr>
        <w:spacing w:after="0"/>
        <w:ind w:left="0"/>
        <w:jc w:val="both"/>
      </w:pPr>
      <w:r>
        <w:rPr>
          <w:rFonts w:ascii="Times New Roman"/>
          <w:b w:val="false"/>
          <w:i w:val="false"/>
          <w:color w:val="000000"/>
          <w:sz w:val="28"/>
        </w:rPr>
        <w:t>
      Жұмыс нысандары:______________________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бағтары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 беру ұйымдарына арналған оқу жұмыс жоспары </w:t>
      </w:r>
    </w:p>
    <w:p>
      <w:pPr>
        <w:spacing w:after="0"/>
        <w:ind w:left="0"/>
        <w:jc w:val="both"/>
      </w:pPr>
      <w:r>
        <w:rPr>
          <w:rFonts w:ascii="Times New Roman"/>
          <w:b w:val="false"/>
          <w:i w:val="false"/>
          <w:color w:val="000000"/>
          <w:sz w:val="28"/>
        </w:rPr>
        <w:t xml:space="preserve">
      _______ оқу жылы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3882"/>
        <w:gridCol w:w="548"/>
        <w:gridCol w:w="549"/>
        <w:gridCol w:w="549"/>
        <w:gridCol w:w="549"/>
        <w:gridCol w:w="549"/>
        <w:gridCol w:w="549"/>
        <w:gridCol w:w="549"/>
        <w:gridCol w:w="549"/>
      </w:tblGrid>
      <w:tr>
        <w:trPr>
          <w:trHeight w:val="30" w:hRule="atLeast"/>
        </w:trPr>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салалары және оқу пәндері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 бойынша апталық жүктеме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компонент</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және әдебиет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жәнеинформатика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қоғам</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өнер</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Инварианттық оқу жүктемесі</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Элективтік курстар</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Вариативтік компонент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 беру ұйымдарына арналған педагогтердің оқу жүктемесі (тарифтеу)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2660"/>
        <w:gridCol w:w="850"/>
        <w:gridCol w:w="850"/>
        <w:gridCol w:w="1086"/>
        <w:gridCol w:w="1087"/>
        <w:gridCol w:w="2742"/>
        <w:gridCol w:w="850"/>
        <w:gridCol w:w="1325"/>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Дипломы бойынша білімі</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 икалық еңбек өтілі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Жүргізе тін пәні,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пән бойынша санаты бары, берілген күні және аяқталу мерзімі</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санаты</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 меңгеру сертификатының болуы</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31"/>
        <w:gridCol w:w="631"/>
        <w:gridCol w:w="632"/>
        <w:gridCol w:w="632"/>
        <w:gridCol w:w="782"/>
        <w:gridCol w:w="782"/>
        <w:gridCol w:w="1233"/>
        <w:gridCol w:w="782"/>
        <w:gridCol w:w="782"/>
        <w:gridCol w:w="1234"/>
        <w:gridCol w:w="782"/>
        <w:gridCol w:w="783"/>
        <w:gridCol w:w="1235"/>
        <w:gridCol w:w="7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үшін қосымша ақы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немесе жылына сағат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лицейде/гимназияда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Дәптер тексеру</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мазмұны бойынша сағат саны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исследовательзерттеуші</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модератор</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мазмұны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 оқытқаны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мектепте оқытқаны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Инклюзивтік білім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Штаттық бірлік саны туралы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5"/>
        <w:gridCol w:w="995"/>
      </w:tblGrid>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(топ) комплект саны: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саны: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атауы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Бірліктер саны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Басқарушы персонал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персонал қорытындысы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 қортытындысы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 қорытындысы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персонал</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персонал қорытындысы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т.б.</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қорытындысы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Штаттық бірліктердің барлығы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 Т.А.Ә.(болған жағдайда)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Блоктар (персонал) лауазымдардың атауы Қазақстан Республикасы Білім және ғылым министрінің 2016 жылғы 29 қаңтардағы № 123 бұйрығымен бекітілген Білім саласындағы азаматтық қызметшілер тізіліміне сәйкес келуі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Басшы 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20___ж. "____" ______</w:t>
            </w:r>
          </w:p>
        </w:tc>
      </w:tr>
    </w:tbl>
    <w:p>
      <w:pPr>
        <w:spacing w:after="0"/>
        <w:ind w:left="0"/>
        <w:jc w:val="both"/>
      </w:pPr>
      <w:r>
        <w:rPr>
          <w:rFonts w:ascii="Times New Roman"/>
          <w:b w:val="false"/>
          <w:i w:val="false"/>
          <w:color w:val="000000"/>
          <w:sz w:val="28"/>
        </w:rPr>
        <w:t xml:space="preserve">
      Штаттық кесте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851"/>
        <w:gridCol w:w="851"/>
        <w:gridCol w:w="852"/>
        <w:gridCol w:w="852"/>
        <w:gridCol w:w="1244"/>
        <w:gridCol w:w="2584"/>
        <w:gridCol w:w="852"/>
        <w:gridCol w:w="1799"/>
        <w:gridCol w:w="1564"/>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 саны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БЛЖ (теңге)</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ақы 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төлемінің қоры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орташа айлық жалақы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басқа міндетті төлемдер</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орынбасары_______________</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бухгалтер________________________</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экономист________________________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 беру ұйымдарына арналған ғылыми-әдістемелік кеңес хаттамасы</w:t>
      </w:r>
    </w:p>
    <w:p>
      <w:pPr>
        <w:spacing w:after="0"/>
        <w:ind w:left="0"/>
        <w:jc w:val="both"/>
      </w:pPr>
      <w:r>
        <w:rPr>
          <w:rFonts w:ascii="Times New Roman"/>
          <w:b w:val="false"/>
          <w:i w:val="false"/>
          <w:color w:val="000000"/>
          <w:sz w:val="28"/>
        </w:rPr>
        <w:t>
      №__ 20__ жылғы "__" _______</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
      Хатшы: </w:t>
      </w:r>
    </w:p>
    <w:p>
      <w:pPr>
        <w:spacing w:after="0"/>
        <w:ind w:left="0"/>
        <w:jc w:val="both"/>
      </w:pPr>
      <w:r>
        <w:rPr>
          <w:rFonts w:ascii="Times New Roman"/>
          <w:b w:val="false"/>
          <w:i w:val="false"/>
          <w:color w:val="000000"/>
          <w:sz w:val="28"/>
        </w:rPr>
        <w:t xml:space="preserve">
      Қатысқандар:_____ (тізім қоса тігіледі) </w:t>
      </w:r>
    </w:p>
    <w:p>
      <w:pPr>
        <w:spacing w:after="0"/>
        <w:ind w:left="0"/>
        <w:jc w:val="both"/>
      </w:pPr>
      <w:r>
        <w:rPr>
          <w:rFonts w:ascii="Times New Roman"/>
          <w:b w:val="false"/>
          <w:i w:val="false"/>
          <w:color w:val="000000"/>
          <w:sz w:val="28"/>
        </w:rPr>
        <w:t xml:space="preserve">
      Күн тәртібі </w:t>
      </w:r>
    </w:p>
    <w:p>
      <w:pPr>
        <w:spacing w:after="0"/>
        <w:ind w:left="0"/>
        <w:jc w:val="both"/>
      </w:pPr>
      <w:r>
        <w:rPr>
          <w:rFonts w:ascii="Times New Roman"/>
          <w:b w:val="false"/>
          <w:i w:val="false"/>
          <w:color w:val="000000"/>
          <w:sz w:val="28"/>
        </w:rPr>
        <w:t xml:space="preserve">
      1.Қаралған мәселенің атауы. </w:t>
      </w:r>
    </w:p>
    <w:p>
      <w:pPr>
        <w:spacing w:after="0"/>
        <w:ind w:left="0"/>
        <w:jc w:val="both"/>
      </w:pPr>
      <w:r>
        <w:rPr>
          <w:rFonts w:ascii="Times New Roman"/>
          <w:b w:val="false"/>
          <w:i w:val="false"/>
          <w:color w:val="000000"/>
          <w:sz w:val="28"/>
        </w:rPr>
        <w:t xml:space="preserve">
      Отырыс барысы </w:t>
      </w:r>
    </w:p>
    <w:p>
      <w:pPr>
        <w:spacing w:after="0"/>
        <w:ind w:left="0"/>
        <w:jc w:val="both"/>
      </w:pPr>
      <w:r>
        <w:rPr>
          <w:rFonts w:ascii="Times New Roman"/>
          <w:b w:val="false"/>
          <w:i w:val="false"/>
          <w:color w:val="000000"/>
          <w:sz w:val="28"/>
        </w:rPr>
        <w:t xml:space="preserve">
      1. Тыңдалды: </w:t>
      </w:r>
    </w:p>
    <w:p>
      <w:pPr>
        <w:spacing w:after="0"/>
        <w:ind w:left="0"/>
        <w:jc w:val="both"/>
      </w:pPr>
      <w:r>
        <w:rPr>
          <w:rFonts w:ascii="Times New Roman"/>
          <w:b w:val="false"/>
          <w:i w:val="false"/>
          <w:color w:val="000000"/>
          <w:sz w:val="28"/>
        </w:rPr>
        <w:t xml:space="preserve">
      1. Аталған мәселенің атауы </w:t>
      </w:r>
    </w:p>
    <w:p>
      <w:pPr>
        <w:spacing w:after="0"/>
        <w:ind w:left="0"/>
        <w:jc w:val="both"/>
      </w:pPr>
      <w:r>
        <w:rPr>
          <w:rFonts w:ascii="Times New Roman"/>
          <w:b w:val="false"/>
          <w:i w:val="false"/>
          <w:color w:val="000000"/>
          <w:sz w:val="28"/>
        </w:rPr>
        <w:t xml:space="preserve">
      2. Сөз сөйлегендер: </w:t>
      </w:r>
    </w:p>
    <w:p>
      <w:pPr>
        <w:spacing w:after="0"/>
        <w:ind w:left="0"/>
        <w:jc w:val="both"/>
      </w:pPr>
      <w:r>
        <w:rPr>
          <w:rFonts w:ascii="Times New Roman"/>
          <w:b w:val="false"/>
          <w:i w:val="false"/>
          <w:color w:val="000000"/>
          <w:sz w:val="28"/>
        </w:rPr>
        <w:t xml:space="preserve">
      1. (тегі, аты және әкесінің аты (болған жағдайда) сөйлеген сөздердің қысқаша мазмұны. </w:t>
      </w:r>
    </w:p>
    <w:p>
      <w:pPr>
        <w:spacing w:after="0"/>
        <w:ind w:left="0"/>
        <w:jc w:val="both"/>
      </w:pPr>
      <w:r>
        <w:rPr>
          <w:rFonts w:ascii="Times New Roman"/>
          <w:b w:val="false"/>
          <w:i w:val="false"/>
          <w:color w:val="000000"/>
          <w:sz w:val="28"/>
        </w:rPr>
        <w:t xml:space="preserve">
      3. Қаулы етеді: </w:t>
      </w:r>
    </w:p>
    <w:p>
      <w:pPr>
        <w:spacing w:after="0"/>
        <w:ind w:left="0"/>
        <w:jc w:val="both"/>
      </w:pPr>
      <w:r>
        <w:rPr>
          <w:rFonts w:ascii="Times New Roman"/>
          <w:b w:val="false"/>
          <w:i w:val="false"/>
          <w:color w:val="000000"/>
          <w:sz w:val="28"/>
        </w:rPr>
        <w:t xml:space="preserve">
      1. Аталған мәселе бойынша шешім </w:t>
      </w:r>
    </w:p>
    <w:p>
      <w:pPr>
        <w:spacing w:after="0"/>
        <w:ind w:left="0"/>
        <w:jc w:val="both"/>
      </w:pPr>
      <w:r>
        <w:rPr>
          <w:rFonts w:ascii="Times New Roman"/>
          <w:b w:val="false"/>
          <w:i w:val="false"/>
          <w:color w:val="000000"/>
          <w:sz w:val="28"/>
        </w:rPr>
        <w:t xml:space="preserve">
      Төраға _____________ (Т.А.Ә. (болған жағдайда) </w:t>
      </w:r>
    </w:p>
    <w:p>
      <w:pPr>
        <w:spacing w:after="0"/>
        <w:ind w:left="0"/>
        <w:jc w:val="both"/>
      </w:pPr>
      <w:r>
        <w:rPr>
          <w:rFonts w:ascii="Times New Roman"/>
          <w:b w:val="false"/>
          <w:i w:val="false"/>
          <w:color w:val="000000"/>
          <w:sz w:val="28"/>
        </w:rPr>
        <w:t>
      Хатшы_____________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босатылған және ауыстырылған сабақтарды есепке алу журналы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_______ /________ оқу жылы (Сол жақ беті)</w:t>
      </w:r>
    </w:p>
    <w:p>
      <w:pPr>
        <w:spacing w:after="0"/>
        <w:ind w:left="0"/>
        <w:jc w:val="both"/>
      </w:pPr>
      <w:r>
        <w:rPr>
          <w:rFonts w:ascii="Times New Roman"/>
          <w:b w:val="false"/>
          <w:i w:val="false"/>
          <w:color w:val="000000"/>
          <w:sz w:val="28"/>
        </w:rPr>
        <w:t>
      Босатылған және ауыстырылған сабақтарды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748"/>
        <w:gridCol w:w="748"/>
        <w:gridCol w:w="5745"/>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өткізбеуінің себебі</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0"/>
        <w:gridCol w:w="1971"/>
        <w:gridCol w:w="2519"/>
      </w:tblGrid>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ауыстырған педагогтің тегі, аты, әкесінің аты (болған жағдайда)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Ауыстырған сабақтың саны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өткізген педагогтің қолы</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Босатылған және ауыстырылған сабақтарды есепке алу журналын әрбір мектепте директордың оқу-ісі жөніндегі орынбасары (директор) жүргізеді.</w:t>
      </w:r>
    </w:p>
    <w:p>
      <w:pPr>
        <w:spacing w:after="0"/>
        <w:ind w:left="0"/>
        <w:jc w:val="both"/>
      </w:pPr>
      <w:r>
        <w:rPr>
          <w:rFonts w:ascii="Times New Roman"/>
          <w:b w:val="false"/>
          <w:i w:val="false"/>
          <w:color w:val="000000"/>
          <w:sz w:val="28"/>
        </w:rPr>
        <w:t>
      Босатылған және ауыстырылған сабақтарды есепке алу журналы орта білім беру ұйымы электронды жүйеге қосылған жағдайда электрондық форматта толтырылады, оны қағаз түрінде толтыру талап етілмейді.</w:t>
      </w:r>
    </w:p>
    <w:p>
      <w:pPr>
        <w:spacing w:after="0"/>
        <w:ind w:left="0"/>
        <w:jc w:val="both"/>
      </w:pPr>
      <w:r>
        <w:rPr>
          <w:rFonts w:ascii="Times New Roman"/>
          <w:b w:val="false"/>
          <w:i w:val="false"/>
          <w:color w:val="000000"/>
          <w:sz w:val="28"/>
        </w:rPr>
        <w:t>
      Жазбалар тек ресімделген тиісті құжаттардың негізінде жүргізіледі (мектепішілік бұйрықтар, еңбекке уақытша жарамсыздық анықтамасы, сынып журналындағы жазбалар және т.б.). Ауыстырылған сабақты жүргізген педагог ол жөнінде журналға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білім алушылардың үлгерімі туралы табельдерді есепке алу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xml:space="preserve">
      ___________________ жылы кітап басталды </w:t>
      </w:r>
    </w:p>
    <w:p>
      <w:pPr>
        <w:spacing w:after="0"/>
        <w:ind w:left="0"/>
        <w:jc w:val="both"/>
      </w:pPr>
      <w:r>
        <w:rPr>
          <w:rFonts w:ascii="Times New Roman"/>
          <w:b w:val="false"/>
          <w:i w:val="false"/>
          <w:color w:val="000000"/>
          <w:sz w:val="28"/>
        </w:rPr>
        <w:t xml:space="preserve">
      ___________________ жылы кітап аяқталды </w:t>
      </w:r>
    </w:p>
    <w:p>
      <w:pPr>
        <w:spacing w:after="0"/>
        <w:ind w:left="0"/>
        <w:jc w:val="both"/>
      </w:pPr>
      <w:r>
        <w:rPr>
          <w:rFonts w:ascii="Times New Roman"/>
          <w:b w:val="false"/>
          <w:i w:val="false"/>
          <w:color w:val="000000"/>
          <w:sz w:val="28"/>
        </w:rPr>
        <w:t xml:space="preserve">
      Кітаптың тіркелген нөмірі ___________________________________________________ </w:t>
      </w:r>
    </w:p>
    <w:p>
      <w:pPr>
        <w:spacing w:after="0"/>
        <w:ind w:left="0"/>
        <w:jc w:val="both"/>
      </w:pPr>
      <w:r>
        <w:rPr>
          <w:rFonts w:ascii="Times New Roman"/>
          <w:b w:val="false"/>
          <w:i w:val="false"/>
          <w:color w:val="000000"/>
          <w:sz w:val="28"/>
        </w:rPr>
        <w:t xml:space="preserve">
      Берілген күні ______________________________________________________________ </w:t>
      </w:r>
    </w:p>
    <w:p>
      <w:pPr>
        <w:spacing w:after="0"/>
        <w:ind w:left="0"/>
        <w:jc w:val="both"/>
      </w:pPr>
      <w:r>
        <w:rPr>
          <w:rFonts w:ascii="Times New Roman"/>
          <w:b w:val="false"/>
          <w:i w:val="false"/>
          <w:color w:val="000000"/>
          <w:sz w:val="28"/>
        </w:rPr>
        <w:t xml:space="preserve">
      Берді ____________________________________________________________________ </w:t>
      </w:r>
    </w:p>
    <w:p>
      <w:pPr>
        <w:spacing w:after="0"/>
        <w:ind w:left="0"/>
        <w:jc w:val="both"/>
      </w:pPr>
      <w:r>
        <w:rPr>
          <w:rFonts w:ascii="Times New Roman"/>
          <w:b w:val="false"/>
          <w:i w:val="false"/>
          <w:color w:val="000000"/>
          <w:sz w:val="28"/>
        </w:rPr>
        <w:t xml:space="preserve">
      (облыстық, қалалық, аудандық білім басқармасы (департаменті), (бөлімі) </w:t>
      </w:r>
    </w:p>
    <w:p>
      <w:pPr>
        <w:spacing w:after="0"/>
        <w:ind w:left="0"/>
        <w:jc w:val="both"/>
      </w:pPr>
      <w:r>
        <w:rPr>
          <w:rFonts w:ascii="Times New Roman"/>
          <w:b w:val="false"/>
          <w:i w:val="false"/>
          <w:color w:val="000000"/>
          <w:sz w:val="28"/>
        </w:rPr>
        <w:t xml:space="preserve">
      Бастығы (директоры) 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___________________ "_____"_____________ 20__ ж.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Алды ____________________________________________________________________ </w:t>
      </w:r>
    </w:p>
    <w:p>
      <w:pPr>
        <w:spacing w:after="0"/>
        <w:ind w:left="0"/>
        <w:jc w:val="both"/>
      </w:pPr>
      <w:r>
        <w:rPr>
          <w:rFonts w:ascii="Times New Roman"/>
          <w:b w:val="false"/>
          <w:i w:val="false"/>
          <w:color w:val="000000"/>
          <w:sz w:val="28"/>
        </w:rPr>
        <w:t xml:space="preserve">
      (облыс, қала, аудан, орта білім беру ұйымы) </w:t>
      </w:r>
    </w:p>
    <w:p>
      <w:pPr>
        <w:spacing w:after="0"/>
        <w:ind w:left="0"/>
        <w:jc w:val="both"/>
      </w:pPr>
      <w:r>
        <w:rPr>
          <w:rFonts w:ascii="Times New Roman"/>
          <w:b w:val="false"/>
          <w:i w:val="false"/>
          <w:color w:val="000000"/>
          <w:sz w:val="28"/>
        </w:rPr>
        <w:t xml:space="preserve">
      Орта білім беру ұйымының директоры 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______________________ "____"______________ 20__ ж.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xml:space="preserve">
      20__/20__ оқу жылы </w:t>
      </w:r>
    </w:p>
    <w:p>
      <w:pPr>
        <w:spacing w:after="0"/>
        <w:ind w:left="0"/>
        <w:jc w:val="both"/>
      </w:pPr>
      <w:r>
        <w:rPr>
          <w:rFonts w:ascii="Times New Roman"/>
          <w:b w:val="false"/>
          <w:i w:val="false"/>
          <w:color w:val="000000"/>
          <w:sz w:val="28"/>
        </w:rPr>
        <w:t>
      1-сынып жетекшісі__________________________________________________________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3800"/>
        <w:gridCol w:w="1031"/>
        <w:gridCol w:w="1031"/>
        <w:gridCol w:w="4375"/>
        <w:gridCol w:w="1032"/>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уақыты</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білім беру ұйымына кетуі (бұйрық №, кеткен күні)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Әрі қарай, 40 жолға дейін </w:t>
      </w:r>
    </w:p>
    <w:p>
      <w:pPr>
        <w:spacing w:after="0"/>
        <w:ind w:left="0"/>
        <w:jc w:val="both"/>
      </w:pPr>
      <w:r>
        <w:rPr>
          <w:rFonts w:ascii="Times New Roman"/>
          <w:b w:val="false"/>
          <w:i w:val="false"/>
          <w:color w:val="000000"/>
          <w:sz w:val="28"/>
        </w:rPr>
        <w:t>
      _____сынып Сынып жетекшісі 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714"/>
        <w:gridCol w:w="1008"/>
        <w:gridCol w:w="1008"/>
        <w:gridCol w:w="4554"/>
        <w:gridCol w:w="1009"/>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уақыты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орта білім беру ұйымына кетуі (бұйрық №, кеткен күні)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Әрі қарай, 40 жолға дейін </w:t>
      </w:r>
    </w:p>
    <w:p>
      <w:pPr>
        <w:spacing w:after="0"/>
        <w:ind w:left="0"/>
        <w:jc w:val="both"/>
      </w:pPr>
      <w:r>
        <w:rPr>
          <w:rFonts w:ascii="Times New Roman"/>
          <w:b w:val="false"/>
          <w:i w:val="false"/>
          <w:color w:val="000000"/>
          <w:sz w:val="28"/>
        </w:rPr>
        <w:t>
      Жыл басында берілгені ____________________________________________________________</w:t>
      </w:r>
    </w:p>
    <w:p>
      <w:pPr>
        <w:spacing w:after="0"/>
        <w:ind w:left="0"/>
        <w:jc w:val="both"/>
      </w:pP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Жыл бойында қосымша берілгені _______________________________________________ </w:t>
      </w:r>
    </w:p>
    <w:p>
      <w:pPr>
        <w:spacing w:after="0"/>
        <w:ind w:left="0"/>
        <w:jc w:val="both"/>
      </w:pP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Барлық берілгені _____________________________________________________________ </w:t>
      </w:r>
    </w:p>
    <w:p>
      <w:pPr>
        <w:spacing w:after="0"/>
        <w:ind w:left="0"/>
        <w:jc w:val="both"/>
      </w:pPr>
      <w:r>
        <w:rPr>
          <w:rFonts w:ascii="Times New Roman"/>
          <w:b w:val="false"/>
          <w:i w:val="false"/>
          <w:color w:val="000000"/>
          <w:sz w:val="28"/>
        </w:rPr>
        <w:t xml:space="preserve">
      (саны) Білім беру ұйымының директоры 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Хатшы ______________________________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Ескерту: Оқушылардың үлгерімі туралы табельдерді есепке алу кітабы жалпы білім беретін әрбір орта білім беру ұйымында жүргізіледі.</w:t>
      </w:r>
    </w:p>
    <w:p>
      <w:pPr>
        <w:spacing w:after="0"/>
        <w:ind w:left="0"/>
        <w:jc w:val="both"/>
      </w:pPr>
      <w:r>
        <w:rPr>
          <w:rFonts w:ascii="Times New Roman"/>
          <w:b w:val="false"/>
          <w:i w:val="false"/>
          <w:color w:val="000000"/>
          <w:sz w:val="28"/>
        </w:rPr>
        <w:t>
      Оқушылардың үлгерімі туралы табельдерде тіркеу нөмері көрсетіледі және олар жеке іс қағазында сақталады.</w:t>
      </w:r>
    </w:p>
    <w:p>
      <w:pPr>
        <w:spacing w:after="0"/>
        <w:ind w:left="0"/>
        <w:jc w:val="both"/>
      </w:pPr>
      <w:r>
        <w:rPr>
          <w:rFonts w:ascii="Times New Roman"/>
          <w:b w:val="false"/>
          <w:i w:val="false"/>
          <w:color w:val="000000"/>
          <w:sz w:val="28"/>
        </w:rPr>
        <w:t>
      Оқушылардың үлгерімі туралы табельдерді есепке алу кітабы орта білім беру ұйымы электронды жүйеге қосылған болса электрондық форматта толтырылады, оны қағаз түрінде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left"/>
      </w:pPr>
      <w:r>
        <w:rPr>
          <w:rFonts w:ascii="Times New Roman"/>
          <w:b/>
          <w:i w:val="false"/>
          <w:color w:val="000000"/>
        </w:rPr>
        <w:t xml:space="preserve"> Орта білім беру ұйымдарына арналған негізгі орта орта білім беру ұйымын бітіргендігі туралы аттестатты беру және есепке алу кітабы</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 жылы кітап басталды </w:t>
      </w:r>
    </w:p>
    <w:p>
      <w:pPr>
        <w:spacing w:after="0"/>
        <w:ind w:left="0"/>
        <w:jc w:val="both"/>
      </w:pPr>
      <w:r>
        <w:rPr>
          <w:rFonts w:ascii="Times New Roman"/>
          <w:b w:val="false"/>
          <w:i w:val="false"/>
          <w:color w:val="000000"/>
          <w:sz w:val="28"/>
        </w:rPr>
        <w:t>
      ___________________ жылы кітап аяқталды</w:t>
      </w:r>
    </w:p>
    <w:p>
      <w:pPr>
        <w:spacing w:after="0"/>
        <w:ind w:left="0"/>
        <w:jc w:val="both"/>
      </w:pPr>
      <w:r>
        <w:rPr>
          <w:rFonts w:ascii="Times New Roman"/>
          <w:b w:val="false"/>
          <w:i w:val="false"/>
          <w:color w:val="000000"/>
          <w:sz w:val="28"/>
        </w:rPr>
        <w:t>
      1-бөлім. Негізгі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Кітаптың ішкі беттері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4384"/>
        <w:gridCol w:w="1061"/>
        <w:gridCol w:w="5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 үшін негіздеме және алған күні</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958"/>
        <w:gridCol w:w="474"/>
        <w:gridCol w:w="1958"/>
        <w:gridCol w:w="71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берілген күні</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ұйымында қалған, сондай-ақ бүлінген, нөмірі көрсетілген бланкілерді алғаны туралы орта білім беру ұйымының құжаттарымен айналысатын адамның қолы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2-бөлім. Негізгі орта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706"/>
        <w:gridCol w:w="4803"/>
        <w:gridCol w:w="1706"/>
        <w:gridCol w:w="1965"/>
        <w:gridCol w:w="1190"/>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және сериясы, нөмірі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10-сыныпты бітірушінің тегі, аты, әкесінің аты (болған жағдайда)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664"/>
        <w:gridCol w:w="6485"/>
        <w:gridCol w:w="4823"/>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педагогикалық кеңес шешімінің жылы, айы, күні</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аттестатты алу жөніндегі қолхат</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Кітаптың соңғы беті </w:t>
      </w:r>
    </w:p>
    <w:p>
      <w:pPr>
        <w:spacing w:after="0"/>
        <w:ind w:left="0"/>
        <w:jc w:val="both"/>
      </w:pPr>
      <w:r>
        <w:rPr>
          <w:rFonts w:ascii="Times New Roman"/>
          <w:b w:val="false"/>
          <w:i w:val="false"/>
          <w:color w:val="000000"/>
          <w:sz w:val="28"/>
        </w:rPr>
        <w:t xml:space="preserve">
      Осы кітапта ____________________ бет (жазбаша) нөмірленген, бау өткізілген және мөрмен бекітілген </w:t>
      </w:r>
    </w:p>
    <w:p>
      <w:pPr>
        <w:spacing w:after="0"/>
        <w:ind w:left="0"/>
        <w:jc w:val="both"/>
      </w:pPr>
      <w:r>
        <w:rPr>
          <w:rFonts w:ascii="Times New Roman"/>
          <w:b w:val="false"/>
          <w:i w:val="false"/>
          <w:color w:val="000000"/>
          <w:sz w:val="28"/>
        </w:rPr>
        <w:t xml:space="preserve">
      Орта білім беру ұйымы директоры _________________________ (қолы) </w:t>
      </w:r>
    </w:p>
    <w:p>
      <w:pPr>
        <w:spacing w:after="0"/>
        <w:ind w:left="0"/>
        <w:jc w:val="both"/>
      </w:pP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________ жылғы "_____" ______________</w:t>
      </w:r>
    </w:p>
    <w:p>
      <w:pPr>
        <w:spacing w:after="0"/>
        <w:ind w:left="0"/>
        <w:jc w:val="both"/>
      </w:pPr>
      <w:r>
        <w:rPr>
          <w:rFonts w:ascii="Times New Roman"/>
          <w:b w:val="false"/>
          <w:i w:val="false"/>
          <w:color w:val="000000"/>
          <w:sz w:val="28"/>
        </w:rPr>
        <w:t>
      Ескерту: Негізгі орта және жалпы орта білім беретін мектептерде негізгі мектепті бітіру туралы аттестаттарды тіркеу және беру кітабы (бұдан әрі – Кітап) жүргізіледі.</w:t>
      </w:r>
    </w:p>
    <w:p>
      <w:pPr>
        <w:spacing w:after="0"/>
        <w:ind w:left="0"/>
        <w:jc w:val="both"/>
      </w:pPr>
      <w:r>
        <w:rPr>
          <w:rFonts w:ascii="Times New Roman"/>
          <w:b w:val="false"/>
          <w:i w:val="false"/>
          <w:color w:val="000000"/>
          <w:sz w:val="28"/>
        </w:rPr>
        <w:t>
      Арнайы түзету мектебінде (қосалқы) белгіленген үлгіде оқушылар аталған мектептің толық курсын аяқтағандығы туралы Кітап жүргізіледі</w:t>
      </w:r>
    </w:p>
    <w:p>
      <w:pPr>
        <w:spacing w:after="0"/>
        <w:ind w:left="0"/>
        <w:jc w:val="both"/>
      </w:pPr>
      <w:r>
        <w:rPr>
          <w:rFonts w:ascii="Times New Roman"/>
          <w:b w:val="false"/>
          <w:i w:val="false"/>
          <w:color w:val="000000"/>
          <w:sz w:val="28"/>
        </w:rPr>
        <w:t>
      Қалған таза және бүлінген бланкілердің сериясы мен нөмірі көрсетіле отырып, аудандық (қалалық) білім беру бөліміне тапсырылады. Кітапта бланкілерді тапсыру туралы тиісті жазба жазылады.</w:t>
      </w:r>
    </w:p>
    <w:p>
      <w:pPr>
        <w:spacing w:after="0"/>
        <w:ind w:left="0"/>
        <w:jc w:val="both"/>
      </w:pPr>
      <w:r>
        <w:rPr>
          <w:rFonts w:ascii="Times New Roman"/>
          <w:b w:val="false"/>
          <w:i w:val="false"/>
          <w:color w:val="000000"/>
          <w:sz w:val="28"/>
        </w:rPr>
        <w:t>
      Кітаптың бірінші бөлігінде негізгі сериялары мен нөмірлері көрсетіле отырып, негізгі орта мектепті аяқтағандығы туралы алынған және берілген аттестаттердің саны ескеріледі.</w:t>
      </w:r>
    </w:p>
    <w:p>
      <w:pPr>
        <w:spacing w:after="0"/>
        <w:ind w:left="0"/>
        <w:jc w:val="both"/>
      </w:pPr>
      <w:r>
        <w:rPr>
          <w:rFonts w:ascii="Times New Roman"/>
          <w:b w:val="false"/>
          <w:i w:val="false"/>
          <w:color w:val="000000"/>
          <w:sz w:val="28"/>
        </w:rPr>
        <w:t>
      Негізгі мектепті бітіргені туралы аттестаттың көшірмесін беру жөнінде жазба осы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pPr>
        <w:spacing w:after="0"/>
        <w:ind w:left="0"/>
        <w:jc w:val="both"/>
      </w:pPr>
      <w:r>
        <w:rPr>
          <w:rFonts w:ascii="Times New Roman"/>
          <w:b w:val="false"/>
          <w:i w:val="false"/>
          <w:color w:val="000000"/>
          <w:sz w:val="28"/>
        </w:rPr>
        <w:t>
      Қате толтырылғанның орнына негізгі мектепті бітіргені туралы аттестат беру туралы жазба бланкілерді есепке алу және беру кітабындағы кезекті нөмір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pPr>
        <w:spacing w:after="0"/>
        <w:ind w:left="0"/>
        <w:jc w:val="both"/>
      </w:pPr>
      <w:r>
        <w:rPr>
          <w:rFonts w:ascii="Times New Roman"/>
          <w:b w:val="false"/>
          <w:i w:val="false"/>
          <w:color w:val="000000"/>
          <w:sz w:val="28"/>
        </w:rPr>
        <w:t>
      Экстернге негізгі мекеп бітіру туралы аттестат беру жөнінде жазба, сондай-ақ осы кітаптың 5-бағанында көрсетілген "осы мектепке қабылданған жылы" - "экстерн" бағанына енгізіледі.</w:t>
      </w:r>
    </w:p>
    <w:p>
      <w:pPr>
        <w:spacing w:after="0"/>
        <w:ind w:left="0"/>
        <w:jc w:val="both"/>
      </w:pPr>
      <w:r>
        <w:rPr>
          <w:rFonts w:ascii="Times New Roman"/>
          <w:b w:val="false"/>
          <w:i w:val="false"/>
          <w:color w:val="000000"/>
          <w:sz w:val="28"/>
        </w:rPr>
        <w:t>
      Мектепті осы жылы бітіргендер тізімінің соңына барлық аттестат алғандардың қолы болуы тиіс.</w:t>
      </w:r>
    </w:p>
    <w:p>
      <w:pPr>
        <w:spacing w:after="0"/>
        <w:ind w:left="0"/>
        <w:jc w:val="both"/>
      </w:pPr>
      <w:r>
        <w:rPr>
          <w:rFonts w:ascii="Times New Roman"/>
          <w:b w:val="false"/>
          <w:i w:val="false"/>
          <w:color w:val="000000"/>
          <w:sz w:val="28"/>
        </w:rPr>
        <w:t>
      Кітаптың беттері нөмірленіп, бау өткізіліп аудандық (қалалық) білім бөлімінің басшысының мөрі және қолымен бекітіледі.</w:t>
      </w:r>
    </w:p>
    <w:p>
      <w:pPr>
        <w:spacing w:after="0"/>
        <w:ind w:left="0"/>
        <w:jc w:val="both"/>
      </w:pPr>
      <w:r>
        <w:rPr>
          <w:rFonts w:ascii="Times New Roman"/>
          <w:b w:val="false"/>
          <w:i w:val="false"/>
          <w:color w:val="000000"/>
          <w:sz w:val="28"/>
        </w:rPr>
        <w:t>
      Кітап білім беру ұйымы электрондық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left"/>
      </w:pPr>
      <w:r>
        <w:rPr>
          <w:rFonts w:ascii="Times New Roman"/>
          <w:b/>
          <w:i w:val="false"/>
          <w:color w:val="000000"/>
        </w:rPr>
        <w:t xml:space="preserve"> Орта білім беру ұйымдарына арналған жалпы орта білім туралы аттестатты есепке алу және беру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____________________жылы кітап басталды </w:t>
      </w:r>
    </w:p>
    <w:p>
      <w:pPr>
        <w:spacing w:after="0"/>
        <w:ind w:left="0"/>
        <w:jc w:val="both"/>
      </w:pPr>
      <w:r>
        <w:rPr>
          <w:rFonts w:ascii="Times New Roman"/>
          <w:b w:val="false"/>
          <w:i w:val="false"/>
          <w:color w:val="000000"/>
          <w:sz w:val="28"/>
        </w:rPr>
        <w:t>
      ___________________ жылы кітап аяқталды</w:t>
      </w:r>
    </w:p>
    <w:p>
      <w:pPr>
        <w:spacing w:after="0"/>
        <w:ind w:left="0"/>
        <w:jc w:val="both"/>
      </w:pPr>
      <w:r>
        <w:rPr>
          <w:rFonts w:ascii="Times New Roman"/>
          <w:b w:val="false"/>
          <w:i w:val="false"/>
          <w:color w:val="000000"/>
          <w:sz w:val="28"/>
        </w:rPr>
        <w:t>
      1-бөлім. Жалпы орта білім туралы аттестаттарды есепке алу</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4384"/>
        <w:gridCol w:w="1061"/>
        <w:gridCol w:w="5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нөмірі, сериясы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тіркеу үшін негіздеме және алған күні</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747"/>
        <w:gridCol w:w="423"/>
        <w:gridCol w:w="1747"/>
        <w:gridCol w:w="7664"/>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нөмірі, сериясы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және берілген күні</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ұйымынан қалған, сондай-ақ бүлінген, нөмірі көрсетілген бланкілерді алғаны туралы аудандық білім бөлімі меңгерушісінің немесе орта білім беру ұйымының құжаттарымен айналысатын адамның қолы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2-бөлім. Жалпы орта білім туралы аттестаттарды беру есебі</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334"/>
        <w:gridCol w:w="4720"/>
        <w:gridCol w:w="1916"/>
        <w:gridCol w:w="2206"/>
        <w:gridCol w:w="1336"/>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Аттестаттың сериясы және нөмірі</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 бітірушінің тегі, аты, әкесінің аты (болған жағдайда)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738"/>
        <w:gridCol w:w="7217"/>
        <w:gridCol w:w="3979"/>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 бітіргені туралы педагогикалық кеңес шешімінің жылы, айы, күні</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аттестатты алу жөніндегі қолхат</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соңғы беті Осы кітапта ____________________ бет (жазбаша) нөмірленген, бау өткізілген және мөрмен бекітілген Орта білім беру ұйымы директоры _________________________ (қолы) ________ жылғы " _____ " ______________</w:t>
      </w:r>
    </w:p>
    <w:p>
      <w:pPr>
        <w:spacing w:after="0"/>
        <w:ind w:left="0"/>
        <w:jc w:val="both"/>
      </w:pPr>
      <w:r>
        <w:rPr>
          <w:rFonts w:ascii="Times New Roman"/>
          <w:b w:val="false"/>
          <w:i w:val="false"/>
          <w:color w:val="000000"/>
          <w:sz w:val="28"/>
        </w:rPr>
        <w:t>
      Ескерту: Жалпы орта білім туралы аттестат беру және бланкілерді есепке алу кітабы (бұдан әрі – Кітап) әрбір жалпы орта білім беру ұйымында жүргізіледі.</w:t>
      </w:r>
    </w:p>
    <w:p>
      <w:pPr>
        <w:spacing w:after="0"/>
        <w:ind w:left="0"/>
        <w:jc w:val="both"/>
      </w:pPr>
      <w:r>
        <w:rPr>
          <w:rFonts w:ascii="Times New Roman"/>
          <w:b w:val="false"/>
          <w:i w:val="false"/>
          <w:color w:val="000000"/>
          <w:sz w:val="28"/>
        </w:rPr>
        <w:t>
      Кітаптың бірінші бөлімінде жалпы орта білім туралы алынған жай аттестаттың, үздік аттестат пен "Алтын белгі" белгісімен ерекше үлгідегі аттестаттар сериясы мен нөмірі көрсетіледі және берілген аттестат бланкілерінің саны жеке есептелінеді.</w:t>
      </w:r>
    </w:p>
    <w:p>
      <w:pPr>
        <w:spacing w:after="0"/>
        <w:ind w:left="0"/>
        <w:jc w:val="both"/>
      </w:pPr>
      <w:r>
        <w:rPr>
          <w:rFonts w:ascii="Times New Roman"/>
          <w:b w:val="false"/>
          <w:i w:val="false"/>
          <w:color w:val="000000"/>
          <w:sz w:val="28"/>
        </w:rPr>
        <w:t>
      Қалған таза аттестат бланкілері, сондай-ақ бүлінген бланкілер сериялары мен нөмірлері көрсетіле отырып, аудандық білім беру бөліміне тапсырылады. Кітапта бланкілерді тапсыру туралы тиісті жазба жазылады.</w:t>
      </w:r>
    </w:p>
    <w:p>
      <w:pPr>
        <w:spacing w:after="0"/>
        <w:ind w:left="0"/>
        <w:jc w:val="both"/>
      </w:pPr>
      <w:r>
        <w:rPr>
          <w:rFonts w:ascii="Times New Roman"/>
          <w:b w:val="false"/>
          <w:i w:val="false"/>
          <w:color w:val="000000"/>
          <w:sz w:val="28"/>
        </w:rPr>
        <w:t>
      Кітаптың екінші бөлігінде орта мектепті бітіргендер туралы толық мағлұматтар жазылады.</w:t>
      </w:r>
    </w:p>
    <w:p>
      <w:pPr>
        <w:spacing w:after="0"/>
        <w:ind w:left="0"/>
        <w:jc w:val="both"/>
      </w:pPr>
      <w:r>
        <w:rPr>
          <w:rFonts w:ascii="Times New Roman"/>
          <w:b w:val="false"/>
          <w:i w:val="false"/>
          <w:color w:val="000000"/>
          <w:sz w:val="28"/>
        </w:rPr>
        <w:t>
      Тиісті бағандарда аттестатта көрсетілген бағаларға сәйкес бағандарға пәндер бойынша бағалар толтырылады, мақтау қағазымен марапаттау туралы мәліметтер жазылады, педагогикалық кеңестің аттестатты беру туралы шешімінің күні көрсетіледі, жалпы орта білім туралы аттестатты алғандығы туралы қолы қойылады.</w:t>
      </w:r>
    </w:p>
    <w:p>
      <w:pPr>
        <w:spacing w:after="0"/>
        <w:ind w:left="0"/>
        <w:jc w:val="both"/>
      </w:pPr>
      <w:r>
        <w:rPr>
          <w:rFonts w:ascii="Times New Roman"/>
          <w:b w:val="false"/>
          <w:i w:val="false"/>
          <w:color w:val="000000"/>
          <w:sz w:val="28"/>
        </w:rPr>
        <w:t>
      Осы кітапқа бір немесе бірнеше пәннен қанағаттанарлықсыз баға алған 11 сынып оқушыларына анықтама беру туралы белгілер, жалпы орта білім туралы атестат көшірмесі, экстерн аттестаты белгіленеді.</w:t>
      </w:r>
    </w:p>
    <w:p>
      <w:pPr>
        <w:spacing w:after="0"/>
        <w:ind w:left="0"/>
        <w:jc w:val="both"/>
      </w:pPr>
      <w:r>
        <w:rPr>
          <w:rFonts w:ascii="Times New Roman"/>
          <w:b w:val="false"/>
          <w:i w:val="false"/>
          <w:color w:val="000000"/>
          <w:sz w:val="28"/>
        </w:rPr>
        <w:t>
      Бір немесе бірнеше пәндерде қанағаттанарлықсыз баға алған оқушыларға анықтама берілгендігі туралы аттестаттарды тіркеу және беру кітабына да жазылады.</w:t>
      </w:r>
    </w:p>
    <w:p>
      <w:pPr>
        <w:spacing w:after="0"/>
        <w:ind w:left="0"/>
        <w:jc w:val="both"/>
      </w:pPr>
      <w:r>
        <w:rPr>
          <w:rFonts w:ascii="Times New Roman"/>
          <w:b w:val="false"/>
          <w:i w:val="false"/>
          <w:color w:val="000000"/>
          <w:sz w:val="28"/>
        </w:rPr>
        <w:t>
      Жалпы орта білім туралы аттестаттың көшірмесін беру жөнінде жазба осы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pPr>
        <w:spacing w:after="0"/>
        <w:ind w:left="0"/>
        <w:jc w:val="both"/>
      </w:pPr>
      <w:r>
        <w:rPr>
          <w:rFonts w:ascii="Times New Roman"/>
          <w:b w:val="false"/>
          <w:i w:val="false"/>
          <w:color w:val="000000"/>
          <w:sz w:val="28"/>
        </w:rPr>
        <w:t>
      Қате толтырғанның орнына аттестат беру туралы жазба бланкілерді есепке алу және беру кітабындағы кезекті нөмір бойынша жүргізіледі, онда 4-29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pPr>
        <w:spacing w:after="0"/>
        <w:ind w:left="0"/>
        <w:jc w:val="both"/>
      </w:pPr>
      <w:r>
        <w:rPr>
          <w:rFonts w:ascii="Times New Roman"/>
          <w:b w:val="false"/>
          <w:i w:val="false"/>
          <w:color w:val="000000"/>
          <w:sz w:val="28"/>
        </w:rPr>
        <w:t>
      Экстернге жалпы орта білім туралы аттестат беру жөнінде жазба, сондай-ақ осы кітаптың бағанында көрсетілген "осы мектепке қабылданған жылы" -"экстерн" бағанына енгізіледі.</w:t>
      </w:r>
    </w:p>
    <w:p>
      <w:pPr>
        <w:spacing w:after="0"/>
        <w:ind w:left="0"/>
        <w:jc w:val="both"/>
      </w:pPr>
      <w:r>
        <w:rPr>
          <w:rFonts w:ascii="Times New Roman"/>
          <w:b w:val="false"/>
          <w:i w:val="false"/>
          <w:color w:val="000000"/>
          <w:sz w:val="28"/>
        </w:rPr>
        <w:t>
      Кітаптың беттері нөмірленіп, бау өткізіліп аудандық (қалалық) білім бөлімінің басшысының мөрі және қолымен бекітіледі.</w:t>
      </w:r>
    </w:p>
    <w:p>
      <w:pPr>
        <w:spacing w:after="0"/>
        <w:ind w:left="0"/>
        <w:jc w:val="both"/>
      </w:pPr>
      <w:r>
        <w:rPr>
          <w:rFonts w:ascii="Times New Roman"/>
          <w:b w:val="false"/>
          <w:i w:val="false"/>
          <w:color w:val="000000"/>
          <w:sz w:val="28"/>
        </w:rPr>
        <w:t>
      Жалпы орта білім туралы аттестат беру және бланкілерді есепке алу кітабы білім беру ұйымы электрондық жүйеге қосылған кезде, электрондық форматта толтырылады, қағаз нұсқада толтыру талап етілмейді.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 беру ұйымдарына арналған мақтау грамоталарын және мақтау қағаздарын беруді есепке алу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 республикалық маңызы бар қала және астана)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(аудан, қала (ауыл)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(орта білім беру ұйымының атауы) </w:t>
      </w:r>
    </w:p>
    <w:p>
      <w:pPr>
        <w:spacing w:after="0"/>
        <w:ind w:left="0"/>
        <w:jc w:val="both"/>
      </w:pPr>
      <w:r>
        <w:rPr>
          <w:rFonts w:ascii="Times New Roman"/>
          <w:b w:val="false"/>
          <w:i w:val="false"/>
          <w:color w:val="000000"/>
          <w:sz w:val="28"/>
        </w:rPr>
        <w:t xml:space="preserve">
      ___________________ жылы кітап басталды </w:t>
      </w:r>
    </w:p>
    <w:p>
      <w:pPr>
        <w:spacing w:after="0"/>
        <w:ind w:left="0"/>
        <w:jc w:val="both"/>
      </w:pPr>
      <w:r>
        <w:rPr>
          <w:rFonts w:ascii="Times New Roman"/>
          <w:b w:val="false"/>
          <w:i w:val="false"/>
          <w:color w:val="000000"/>
          <w:sz w:val="28"/>
        </w:rPr>
        <w:t>
      ___________________ жылы кітап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5064"/>
        <w:gridCol w:w="1486"/>
        <w:gridCol w:w="2727"/>
        <w:gridCol w:w="1901"/>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Марапатталушының тегі, аты, әкесінің аты (болған жағдайда)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сыныпты бітірді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Марапатталған күні, айы және жылы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алғаны жөніндегі қолхат</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Кітаптың соңғы беті </w:t>
      </w:r>
    </w:p>
    <w:p>
      <w:pPr>
        <w:spacing w:after="0"/>
        <w:ind w:left="0"/>
        <w:jc w:val="both"/>
      </w:pPr>
      <w:r>
        <w:rPr>
          <w:rFonts w:ascii="Times New Roman"/>
          <w:b w:val="false"/>
          <w:i w:val="false"/>
          <w:color w:val="000000"/>
          <w:sz w:val="28"/>
        </w:rPr>
        <w:t xml:space="preserve">
      Осы кітапта _____________________ бет (жазбаша) нөмірленген, бау өткізілген және мөрмен бекітілген </w:t>
      </w:r>
    </w:p>
    <w:p>
      <w:pPr>
        <w:spacing w:after="0"/>
        <w:ind w:left="0"/>
        <w:jc w:val="both"/>
      </w:pPr>
      <w:r>
        <w:rPr>
          <w:rFonts w:ascii="Times New Roman"/>
          <w:b w:val="false"/>
          <w:i w:val="false"/>
          <w:color w:val="000000"/>
          <w:sz w:val="28"/>
        </w:rPr>
        <w:t xml:space="preserve">
      Орта білім беру ұйымы директоры ___________________ (қолы) </w:t>
      </w:r>
    </w:p>
    <w:p>
      <w:pPr>
        <w:spacing w:after="0"/>
        <w:ind w:left="0"/>
        <w:jc w:val="both"/>
      </w:pPr>
      <w:r>
        <w:rPr>
          <w:rFonts w:ascii="Times New Roman"/>
          <w:b w:val="false"/>
          <w:i w:val="false"/>
          <w:color w:val="000000"/>
          <w:sz w:val="28"/>
        </w:rPr>
        <w:t>
      Мөрдің орны _____ жылғы "_____" _______________</w:t>
      </w:r>
    </w:p>
    <w:p>
      <w:pPr>
        <w:spacing w:after="0"/>
        <w:ind w:left="0"/>
        <w:jc w:val="both"/>
      </w:pPr>
      <w:r>
        <w:rPr>
          <w:rFonts w:ascii="Times New Roman"/>
          <w:b w:val="false"/>
          <w:i w:val="false"/>
          <w:color w:val="000000"/>
          <w:sz w:val="28"/>
        </w:rPr>
        <w:t>
      Ескерту: Мақтау грамоталарын және мақтау қағаздарын беруді есепке алу 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5142"/>
        <w:gridCol w:w="88"/>
        <w:gridCol w:w="7070"/>
      </w:tblGrid>
      <w:tr>
        <w:trPr>
          <w:trHeight w:val="30" w:hRule="atLeast"/>
        </w:trPr>
        <w:tc>
          <w:tcPr>
            <w:tcW w:w="5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Кәсіпорынның, ұйымның басшысы __________</w:t>
            </w:r>
            <w:r>
              <w:br/>
            </w:r>
            <w:r>
              <w:rPr>
                <w:rFonts w:ascii="Times New Roman"/>
                <w:b w:val="false"/>
                <w:i w:val="false"/>
                <w:color w:val="000000"/>
                <w:sz w:val="20"/>
              </w:rPr>
              <w:t>
Т.А.Ә. (болған жағдайда)</w:t>
            </w:r>
            <w:r>
              <w:br/>
            </w:r>
            <w:r>
              <w:rPr>
                <w:rFonts w:ascii="Times New Roman"/>
                <w:b w:val="false"/>
                <w:i w:val="false"/>
                <w:color w:val="000000"/>
                <w:sz w:val="20"/>
              </w:rPr>
              <w:t>
20___ж. "____"_____</w:t>
            </w:r>
          </w:p>
        </w:tc>
        <w:tc>
          <w:tcPr>
            <w:tcW w:w="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r>
              <w:br/>
            </w:r>
            <w:r>
              <w:rPr>
                <w:rFonts w:ascii="Times New Roman"/>
                <w:b w:val="false"/>
                <w:i w:val="false"/>
                <w:color w:val="000000"/>
                <w:sz w:val="20"/>
              </w:rPr>
              <w:t>
Басшының оқу ісі жөніндегі орынбасары ____________</w:t>
            </w:r>
            <w:r>
              <w:br/>
            </w:r>
            <w:r>
              <w:rPr>
                <w:rFonts w:ascii="Times New Roman"/>
                <w:b w:val="false"/>
                <w:i w:val="false"/>
                <w:color w:val="000000"/>
                <w:sz w:val="20"/>
              </w:rPr>
              <w:t>
Т.А.Ә. (болған жағдайда)</w:t>
            </w:r>
            <w:r>
              <w:br/>
            </w:r>
            <w:r>
              <w:rPr>
                <w:rFonts w:ascii="Times New Roman"/>
                <w:b w:val="false"/>
                <w:i w:val="false"/>
                <w:color w:val="000000"/>
                <w:sz w:val="20"/>
              </w:rPr>
              <w:t>
20___ж. "____" ___________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жұмыс бағдарламасы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(модуль атауы) </w:t>
      </w:r>
    </w:p>
    <w:p>
      <w:pPr>
        <w:spacing w:after="0"/>
        <w:ind w:left="0"/>
        <w:jc w:val="both"/>
      </w:pPr>
      <w:r>
        <w:rPr>
          <w:rFonts w:ascii="Times New Roman"/>
          <w:b w:val="false"/>
          <w:i w:val="false"/>
          <w:color w:val="000000"/>
          <w:sz w:val="28"/>
        </w:rPr>
        <w:t>
      Мамандық_______________________________________________________________________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Біліктілік________________________________________________________________________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xml:space="preserve">
      Оқыту нысаны ________ __________ орта білім базасында </w:t>
      </w:r>
    </w:p>
    <w:p>
      <w:pPr>
        <w:spacing w:after="0"/>
        <w:ind w:left="0"/>
        <w:jc w:val="both"/>
      </w:pPr>
      <w:r>
        <w:rPr>
          <w:rFonts w:ascii="Times New Roman"/>
          <w:b w:val="false"/>
          <w:i w:val="false"/>
          <w:color w:val="000000"/>
          <w:sz w:val="28"/>
        </w:rPr>
        <w:t>
      Жалпы сағат саны ________,кредиттер</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xml:space="preserve">
      ________ Әзірлеуші (-лер) ___________ 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Оқу-әдістемелік комиссия отырысында қаралды және мақұлданды </w:t>
      </w:r>
    </w:p>
    <w:p>
      <w:pPr>
        <w:spacing w:after="0"/>
        <w:ind w:left="0"/>
        <w:jc w:val="both"/>
      </w:pPr>
      <w:r>
        <w:rPr>
          <w:rFonts w:ascii="Times New Roman"/>
          <w:b w:val="false"/>
          <w:i w:val="false"/>
          <w:color w:val="000000"/>
          <w:sz w:val="28"/>
        </w:rPr>
        <w:t xml:space="preserve">
      20____ ж. "____" ______№ __ хаттама </w:t>
      </w:r>
    </w:p>
    <w:p>
      <w:pPr>
        <w:spacing w:after="0"/>
        <w:ind w:left="0"/>
        <w:jc w:val="both"/>
      </w:pPr>
      <w:r>
        <w:rPr>
          <w:rFonts w:ascii="Times New Roman"/>
          <w:b w:val="false"/>
          <w:i w:val="false"/>
          <w:color w:val="000000"/>
          <w:sz w:val="28"/>
        </w:rPr>
        <w:t xml:space="preserve">
      Төраға ___________ ___________________ </w:t>
      </w:r>
    </w:p>
    <w:p>
      <w:pPr>
        <w:spacing w:after="0"/>
        <w:ind w:left="0"/>
        <w:jc w:val="both"/>
      </w:pPr>
      <w:r>
        <w:rPr>
          <w:rFonts w:ascii="Times New Roman"/>
          <w:b w:val="false"/>
          <w:i w:val="false"/>
          <w:color w:val="000000"/>
          <w:sz w:val="28"/>
        </w:rPr>
        <w:t>
      (қолы) Т.А.Ә.(болған жағдайда)</w:t>
      </w:r>
    </w:p>
    <w:p>
      <w:pPr>
        <w:spacing w:after="0"/>
        <w:ind w:left="0"/>
        <w:jc w:val="both"/>
      </w:pPr>
      <w:r>
        <w:rPr>
          <w:rFonts w:ascii="Times New Roman"/>
          <w:b w:val="false"/>
          <w:i w:val="false"/>
          <w:color w:val="000000"/>
          <w:sz w:val="28"/>
        </w:rPr>
        <w:t>
      Түсіндірме жазба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6"/>
        <w:gridCol w:w="67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Қалыптастырылатын құзіреттілік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Постреквизиттер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Пререквизиттер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Оқытуға қажетті құралдар, жабдықтар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байланыс ақпараты:</w:t>
            </w:r>
          </w:p>
        </w:tc>
      </w:tr>
      <w:tr>
        <w:trPr>
          <w:trHeight w:val="30" w:hRule="atLeast"/>
        </w:trPr>
        <w:tc>
          <w:tcPr>
            <w:tcW w:w="5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 </w:t>
            </w:r>
          </w:p>
        </w:tc>
      </w:tr>
      <w:tr>
        <w:trPr>
          <w:trHeight w:val="30" w:hRule="atLeast"/>
        </w:trPr>
        <w:tc>
          <w:tcPr>
            <w:tcW w:w="0" w:type="auto"/>
            <w:vMerge/>
            <w:tcBorders>
              <w:top w:val="nil"/>
              <w:left w:val="single" w:color="cfcfcf" w:sz="5"/>
              <w:bottom w:val="single" w:color="cfcfcf" w:sz="5"/>
              <w:right w:val="single" w:color="cfcfcf" w:sz="5"/>
            </w:tcBorders>
          </w:tcP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е-mail: </w:t>
            </w:r>
          </w:p>
        </w:tc>
      </w:tr>
    </w:tbl>
    <w:p>
      <w:pPr>
        <w:spacing w:after="0"/>
        <w:ind w:left="0"/>
        <w:jc w:val="both"/>
      </w:pPr>
      <w:r>
        <w:rPr>
          <w:rFonts w:ascii="Times New Roman"/>
          <w:b w:val="false"/>
          <w:i w:val="false"/>
          <w:color w:val="000000"/>
          <w:sz w:val="28"/>
        </w:rPr>
        <w:t>
      Оқу жұмыс бағдарламасының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2723"/>
        <w:gridCol w:w="528"/>
        <w:gridCol w:w="595"/>
        <w:gridCol w:w="595"/>
        <w:gridCol w:w="1343"/>
        <w:gridCol w:w="1955"/>
        <w:gridCol w:w="1752"/>
        <w:gridCol w:w="1164"/>
        <w:gridCol w:w="734"/>
      </w:tblGrid>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мазмұны (тараулар, тақырып/оқыту нәтижесі, бағалау өлшемдері)</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Зертханалық-практикалық</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контактілі 1</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алушының оқытушы жетекшілігімен жасайтын өзіндік жұмысы1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алушыныңтолығымен өзі орындайтын өзіндік жұмысы1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/кәсіптік практика</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Жеке2</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 жұмыс (жоспарланған болса)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кредиттік оқыту технологиясын жүзеге асырған жағдайда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Басшының оқу ісі жөніндегі</w:t>
            </w:r>
            <w:r>
              <w:br/>
            </w:r>
            <w:r>
              <w:rPr>
                <w:rFonts w:ascii="Times New Roman"/>
                <w:b w:val="false"/>
                <w:i w:val="false"/>
                <w:color w:val="000000"/>
                <w:sz w:val="20"/>
              </w:rPr>
              <w:t xml:space="preserve">орынбасары ____________ </w:t>
            </w:r>
            <w:r>
              <w:br/>
            </w:r>
            <w:r>
              <w:rPr>
                <w:rFonts w:ascii="Times New Roman"/>
                <w:b w:val="false"/>
                <w:i w:val="false"/>
                <w:color w:val="000000"/>
                <w:sz w:val="20"/>
              </w:rPr>
              <w:t>Т.А.Ә. (болған жағдайда)</w:t>
            </w:r>
            <w:r>
              <w:br/>
            </w:r>
            <w:r>
              <w:rPr>
                <w:rFonts w:ascii="Times New Roman"/>
                <w:b w:val="false"/>
                <w:i w:val="false"/>
                <w:color w:val="000000"/>
                <w:sz w:val="20"/>
              </w:rPr>
              <w:t>20___ж. "____" ___________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күнтізбелік-тақырыптық жоспары</w:t>
      </w:r>
    </w:p>
    <w:p>
      <w:pPr>
        <w:spacing w:after="0"/>
        <w:ind w:left="0"/>
        <w:jc w:val="both"/>
      </w:pPr>
      <w:r>
        <w:rPr>
          <w:rFonts w:ascii="Times New Roman"/>
          <w:b w:val="false"/>
          <w:i w:val="false"/>
          <w:color w:val="000000"/>
          <w:sz w:val="28"/>
        </w:rPr>
        <w:t>
      ______________оқу жылы</w:t>
      </w:r>
    </w:p>
    <w:p>
      <w:pPr>
        <w:spacing w:after="0"/>
        <w:ind w:left="0"/>
        <w:jc w:val="both"/>
      </w:pPr>
      <w:r>
        <w:rPr>
          <w:rFonts w:ascii="Times New Roman"/>
          <w:b w:val="false"/>
          <w:i w:val="false"/>
          <w:color w:val="000000"/>
          <w:sz w:val="28"/>
        </w:rPr>
        <w:t xml:space="preserve">
      Cеместр________________________ </w:t>
      </w:r>
    </w:p>
    <w:p>
      <w:pPr>
        <w:spacing w:after="0"/>
        <w:ind w:left="0"/>
        <w:jc w:val="both"/>
      </w:pPr>
      <w:r>
        <w:rPr>
          <w:rFonts w:ascii="Times New Roman"/>
          <w:b w:val="false"/>
          <w:i w:val="false"/>
          <w:color w:val="000000"/>
          <w:sz w:val="28"/>
        </w:rPr>
        <w:t>
      Модуль/ пән _____________________________________________________________________</w:t>
      </w:r>
    </w:p>
    <w:p>
      <w:pPr>
        <w:spacing w:after="0"/>
        <w:ind w:left="0"/>
        <w:jc w:val="both"/>
      </w:pPr>
      <w:r>
        <w:rPr>
          <w:rFonts w:ascii="Times New Roman"/>
          <w:b w:val="false"/>
          <w:i w:val="false"/>
          <w:color w:val="000000"/>
          <w:sz w:val="28"/>
        </w:rPr>
        <w:t xml:space="preserve">
      (оқу жоспары бойынша атауы) </w:t>
      </w:r>
    </w:p>
    <w:p>
      <w:pPr>
        <w:spacing w:after="0"/>
        <w:ind w:left="0"/>
        <w:jc w:val="both"/>
      </w:pPr>
      <w:r>
        <w:rPr>
          <w:rFonts w:ascii="Times New Roman"/>
          <w:b w:val="false"/>
          <w:i w:val="false"/>
          <w:color w:val="000000"/>
          <w:sz w:val="28"/>
        </w:rPr>
        <w:t>
      Мамандық 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Курс ______Топ (-тар) _______________ Сағат ______, кредиттер</w:t>
      </w:r>
      <w:r>
        <w:rPr>
          <w:rFonts w:ascii="Times New Roman"/>
          <w:b w:val="false"/>
          <w:i w:val="false"/>
          <w:color w:val="000000"/>
          <w:vertAlign w:val="superscript"/>
        </w:rPr>
        <w:t>1</w:t>
      </w:r>
      <w:r>
        <w:rPr>
          <w:rFonts w:ascii="Times New Roman"/>
          <w:b w:val="false"/>
          <w:i w:val="false"/>
          <w:color w:val="000000"/>
          <w:sz w:val="28"/>
        </w:rPr>
        <w:t xml:space="preserve"> саны ___ </w:t>
      </w:r>
    </w:p>
    <w:p>
      <w:pPr>
        <w:spacing w:after="0"/>
        <w:ind w:left="0"/>
        <w:jc w:val="both"/>
      </w:pPr>
      <w:r>
        <w:rPr>
          <w:rFonts w:ascii="Times New Roman"/>
          <w:b w:val="false"/>
          <w:i w:val="false"/>
          <w:color w:val="000000"/>
          <w:sz w:val="28"/>
        </w:rPr>
        <w:t xml:space="preserve">
      Педагог: __________________ </w:t>
      </w:r>
    </w:p>
    <w:p>
      <w:pPr>
        <w:spacing w:after="0"/>
        <w:ind w:left="0"/>
        <w:jc w:val="both"/>
      </w:pPr>
      <w:r>
        <w:rPr>
          <w:rFonts w:ascii="Times New Roman"/>
          <w:b w:val="false"/>
          <w:i w:val="false"/>
          <w:color w:val="000000"/>
          <w:sz w:val="28"/>
        </w:rPr>
        <w:t xml:space="preserve">
      (Т.А.Ә.(болған жағдайда) </w:t>
      </w:r>
    </w:p>
    <w:p>
      <w:pPr>
        <w:spacing w:after="0"/>
        <w:ind w:left="0"/>
        <w:jc w:val="both"/>
      </w:pPr>
      <w:r>
        <w:rPr>
          <w:rFonts w:ascii="Times New Roman"/>
          <w:b w:val="false"/>
          <w:i w:val="false"/>
          <w:color w:val="000000"/>
          <w:sz w:val="28"/>
        </w:rPr>
        <w:t xml:space="preserve">
      Жоспар ____________________________________сәйкес құрылды. </w:t>
      </w:r>
    </w:p>
    <w:p>
      <w:pPr>
        <w:spacing w:after="0"/>
        <w:ind w:left="0"/>
        <w:jc w:val="both"/>
      </w:pPr>
      <w:r>
        <w:rPr>
          <w:rFonts w:ascii="Times New Roman"/>
          <w:b w:val="false"/>
          <w:i w:val="false"/>
          <w:color w:val="000000"/>
          <w:sz w:val="28"/>
        </w:rPr>
        <w:t xml:space="preserve">
      Оқу-әдістемелік комиссияның отырысында қаралды </w:t>
      </w:r>
    </w:p>
    <w:p>
      <w:pPr>
        <w:spacing w:after="0"/>
        <w:ind w:left="0"/>
        <w:jc w:val="both"/>
      </w:pPr>
      <w:r>
        <w:rPr>
          <w:rFonts w:ascii="Times New Roman"/>
          <w:b w:val="false"/>
          <w:i w:val="false"/>
          <w:color w:val="000000"/>
          <w:sz w:val="28"/>
        </w:rPr>
        <w:t xml:space="preserve">
      20_ ж "__" ____________ №_______ хаттама </w:t>
      </w:r>
    </w:p>
    <w:p>
      <w:pPr>
        <w:spacing w:after="0"/>
        <w:ind w:left="0"/>
        <w:jc w:val="both"/>
      </w:pPr>
      <w:r>
        <w:rPr>
          <w:rFonts w:ascii="Times New Roman"/>
          <w:b w:val="false"/>
          <w:i w:val="false"/>
          <w:color w:val="000000"/>
          <w:sz w:val="28"/>
        </w:rPr>
        <w:t xml:space="preserve">
      Төраға__________________________________ </w:t>
      </w:r>
    </w:p>
    <w:p>
      <w:pPr>
        <w:spacing w:after="0"/>
        <w:ind w:left="0"/>
        <w:jc w:val="both"/>
      </w:pPr>
      <w:r>
        <w:rPr>
          <w:rFonts w:ascii="Times New Roman"/>
          <w:b w:val="false"/>
          <w:i w:val="false"/>
          <w:color w:val="000000"/>
          <w:sz w:val="28"/>
        </w:rPr>
        <w:t>
      (Т.А.Ә.(болған жағдайда) 20_ ж.</w:t>
      </w:r>
    </w:p>
    <w:p>
      <w:pPr>
        <w:spacing w:after="0"/>
        <w:ind w:left="0"/>
        <w:jc w:val="both"/>
      </w:pPr>
      <w:r>
        <w:rPr>
          <w:rFonts w:ascii="Times New Roman"/>
          <w:b w:val="false"/>
          <w:i w:val="false"/>
          <w:color w:val="000000"/>
          <w:sz w:val="28"/>
        </w:rPr>
        <w:t>
      Жоспардың ішкі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2080"/>
        <w:gridCol w:w="2080"/>
        <w:gridCol w:w="1628"/>
        <w:gridCol w:w="1628"/>
        <w:gridCol w:w="1628"/>
        <w:gridCol w:w="1629"/>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 №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 оқытудың күнтізбелік мерзімі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тақырып атауы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типі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2062"/>
        <w:gridCol w:w="1613"/>
        <w:gridCol w:w="1165"/>
        <w:gridCol w:w="2062"/>
        <w:gridCol w:w="1667"/>
        <w:gridCol w:w="2064"/>
      </w:tblGrid>
      <w:tr>
        <w:trPr>
          <w:trHeight w:val="30" w:hRule="atLeast"/>
        </w:trPr>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бөлінісі</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сабақтар</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және зертханалық сабақтар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жоба/жұмыс</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сабақтар2</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сағат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Семестрге жоспарланған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өткізілген сағат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оқу жылына қалған</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кредиттік оқыиу технологиясын жүзеге асырған жағдайда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педагогінің сабақ жоспары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(сабақ тақырыбы) </w:t>
      </w:r>
    </w:p>
    <w:p>
      <w:pPr>
        <w:spacing w:after="0"/>
        <w:ind w:left="0"/>
        <w:jc w:val="both"/>
      </w:pPr>
      <w:r>
        <w:rPr>
          <w:rFonts w:ascii="Times New Roman"/>
          <w:b w:val="false"/>
          <w:i w:val="false"/>
          <w:color w:val="000000"/>
          <w:sz w:val="28"/>
        </w:rPr>
        <w:t>
      Модуль /пән атауы________________________________________________________________</w:t>
      </w:r>
    </w:p>
    <w:p>
      <w:pPr>
        <w:spacing w:after="0"/>
        <w:ind w:left="0"/>
        <w:jc w:val="both"/>
      </w:pPr>
      <w:r>
        <w:rPr>
          <w:rFonts w:ascii="Times New Roman"/>
          <w:b w:val="false"/>
          <w:i w:val="false"/>
          <w:color w:val="000000"/>
          <w:sz w:val="28"/>
        </w:rPr>
        <w:t>
      Дайындаған педагог ______________________________________________________________</w:t>
      </w:r>
    </w:p>
    <w:p>
      <w:pPr>
        <w:spacing w:after="0"/>
        <w:ind w:left="0"/>
        <w:jc w:val="both"/>
      </w:pPr>
      <w:r>
        <w:rPr>
          <w:rFonts w:ascii="Times New Roman"/>
          <w:b w:val="false"/>
          <w:i w:val="false"/>
          <w:color w:val="000000"/>
          <w:sz w:val="28"/>
        </w:rPr>
        <w:t>
      20_ жылғы "__" ____________</w:t>
      </w:r>
    </w:p>
    <w:p>
      <w:pPr>
        <w:spacing w:after="0"/>
        <w:ind w:left="0"/>
        <w:jc w:val="both"/>
      </w:pPr>
      <w:r>
        <w:rPr>
          <w:rFonts w:ascii="Times New Roman"/>
          <w:b w:val="false"/>
          <w:i w:val="false"/>
          <w:color w:val="000000"/>
          <w:sz w:val="28"/>
        </w:rPr>
        <w:t>
      1.Жалпы мәліметтер</w:t>
      </w:r>
    </w:p>
    <w:p>
      <w:pPr>
        <w:spacing w:after="0"/>
        <w:ind w:left="0"/>
        <w:jc w:val="both"/>
      </w:pPr>
      <w:r>
        <w:rPr>
          <w:rFonts w:ascii="Times New Roman"/>
          <w:b w:val="false"/>
          <w:i w:val="false"/>
          <w:color w:val="000000"/>
          <w:sz w:val="28"/>
        </w:rPr>
        <w:t>
      Курс, оқу жылы, топ __________________</w:t>
      </w:r>
    </w:p>
    <w:p>
      <w:pPr>
        <w:spacing w:after="0"/>
        <w:ind w:left="0"/>
        <w:jc w:val="both"/>
      </w:pPr>
      <w:r>
        <w:rPr>
          <w:rFonts w:ascii="Times New Roman"/>
          <w:b w:val="false"/>
          <w:i w:val="false"/>
          <w:color w:val="000000"/>
          <w:sz w:val="28"/>
        </w:rPr>
        <w:t>
      Сабақ типі</w:t>
      </w:r>
    </w:p>
    <w:p>
      <w:pPr>
        <w:spacing w:after="0"/>
        <w:ind w:left="0"/>
        <w:jc w:val="both"/>
      </w:pPr>
      <w:r>
        <w:rPr>
          <w:rFonts w:ascii="Times New Roman"/>
          <w:b w:val="false"/>
          <w:i w:val="false"/>
          <w:color w:val="000000"/>
          <w:sz w:val="28"/>
        </w:rPr>
        <w:t>
      2. Мақсаты, міндеттер</w:t>
      </w:r>
    </w:p>
    <w:p>
      <w:pPr>
        <w:spacing w:after="0"/>
        <w:ind w:left="0"/>
        <w:jc w:val="both"/>
      </w:pPr>
      <w:r>
        <w:rPr>
          <w:rFonts w:ascii="Times New Roman"/>
          <w:b w:val="false"/>
          <w:i w:val="false"/>
          <w:color w:val="000000"/>
          <w:sz w:val="28"/>
        </w:rPr>
        <w:t>
      2.1 Оқу сабақтары барысында білім алушылар игеретін кәсіби біліктердің тізбесі</w:t>
      </w:r>
    </w:p>
    <w:p>
      <w:pPr>
        <w:spacing w:after="0"/>
        <w:ind w:left="0"/>
        <w:jc w:val="both"/>
      </w:pPr>
      <w:r>
        <w:rPr>
          <w:rFonts w:ascii="Times New Roman"/>
          <w:b w:val="false"/>
          <w:i w:val="false"/>
          <w:color w:val="000000"/>
          <w:sz w:val="28"/>
        </w:rPr>
        <w:t>
      3. Сабақты жабдықтау</w:t>
      </w:r>
    </w:p>
    <w:p>
      <w:pPr>
        <w:spacing w:after="0"/>
        <w:ind w:left="0"/>
        <w:jc w:val="both"/>
      </w:pPr>
      <w:r>
        <w:rPr>
          <w:rFonts w:ascii="Times New Roman"/>
          <w:b w:val="false"/>
          <w:i w:val="false"/>
          <w:color w:val="000000"/>
          <w:sz w:val="28"/>
        </w:rPr>
        <w:t>
      3.1 Оқу-әдістемелік құрал-жабдықтар, анықтамалық әдебиеттер</w:t>
      </w:r>
    </w:p>
    <w:p>
      <w:pPr>
        <w:spacing w:after="0"/>
        <w:ind w:left="0"/>
        <w:jc w:val="both"/>
      </w:pPr>
      <w:r>
        <w:rPr>
          <w:rFonts w:ascii="Times New Roman"/>
          <w:b w:val="false"/>
          <w:i w:val="false"/>
          <w:color w:val="000000"/>
          <w:sz w:val="28"/>
        </w:rPr>
        <w:t>
      3.2 Техникалық құралдар, материалдар</w:t>
      </w:r>
    </w:p>
    <w:p>
      <w:pPr>
        <w:spacing w:after="0"/>
        <w:ind w:left="0"/>
        <w:jc w:val="both"/>
      </w:pPr>
      <w:r>
        <w:rPr>
          <w:rFonts w:ascii="Times New Roman"/>
          <w:b w:val="false"/>
          <w:i w:val="false"/>
          <w:color w:val="000000"/>
          <w:sz w:val="28"/>
        </w:rPr>
        <w:t>
      4. Сабақтың барысы</w:t>
      </w:r>
    </w:p>
    <w:p>
      <w:pPr>
        <w:spacing w:after="0"/>
        <w:ind w:left="0"/>
        <w:jc w:val="both"/>
      </w:pPr>
      <w:r>
        <w:rPr>
          <w:rFonts w:ascii="Times New Roman"/>
          <w:b w:val="false"/>
          <w:i w:val="false"/>
          <w:color w:val="000000"/>
          <w:sz w:val="28"/>
        </w:rPr>
        <w:t xml:space="preserve">
      5. Сабақ бойынша рефлексия </w:t>
      </w:r>
    </w:p>
    <w:p>
      <w:pPr>
        <w:spacing w:after="0"/>
        <w:ind w:left="0"/>
        <w:jc w:val="both"/>
      </w:pPr>
      <w:r>
        <w:rPr>
          <w:rFonts w:ascii="Times New Roman"/>
          <w:b w:val="false"/>
          <w:i w:val="false"/>
          <w:color w:val="000000"/>
          <w:sz w:val="28"/>
        </w:rPr>
        <w:t>
      6. Үй тапсырмасы</w:t>
      </w:r>
    </w:p>
    <w:p>
      <w:pPr>
        <w:spacing w:after="0"/>
        <w:ind w:left="0"/>
        <w:jc w:val="both"/>
      </w:pPr>
      <w:r>
        <w:rPr>
          <w:rFonts w:ascii="Times New Roman"/>
          <w:b w:val="false"/>
          <w:i w:val="false"/>
          <w:color w:val="000000"/>
          <w:sz w:val="28"/>
        </w:rPr>
        <w:t>
      Сабақ жоспарының берілген тармақтары міндетті болып табылады. Оқытушы пән ерекшеліктерін және білім алушылардың қажеттіліктерін ескере отырып, қосымша элементтерді енгізе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теориялық оқытуды есепке алу журналы </w:t>
      </w:r>
    </w:p>
    <w:p>
      <w:pPr>
        <w:spacing w:after="0"/>
        <w:ind w:left="0"/>
        <w:jc w:val="both"/>
      </w:pPr>
      <w:r>
        <w:rPr>
          <w:rFonts w:ascii="Times New Roman"/>
          <w:b w:val="false"/>
          <w:i w:val="false"/>
          <w:color w:val="000000"/>
          <w:sz w:val="28"/>
        </w:rPr>
        <w:t xml:space="preserve">
      Оқу тобы __________________________ </w:t>
      </w:r>
    </w:p>
    <w:p>
      <w:pPr>
        <w:spacing w:after="0"/>
        <w:ind w:left="0"/>
        <w:jc w:val="both"/>
      </w:pPr>
      <w:r>
        <w:rPr>
          <w:rFonts w:ascii="Times New Roman"/>
          <w:b w:val="false"/>
          <w:i w:val="false"/>
          <w:color w:val="000000"/>
          <w:sz w:val="28"/>
        </w:rPr>
        <w:t xml:space="preserve">
      Оқу курсы _________________________ </w:t>
      </w:r>
    </w:p>
    <w:p>
      <w:pPr>
        <w:spacing w:after="0"/>
        <w:ind w:left="0"/>
        <w:jc w:val="both"/>
      </w:pPr>
      <w:r>
        <w:rPr>
          <w:rFonts w:ascii="Times New Roman"/>
          <w:b w:val="false"/>
          <w:i w:val="false"/>
          <w:color w:val="000000"/>
          <w:sz w:val="28"/>
        </w:rPr>
        <w:t xml:space="preserve">
      Мамандығы _______________________ </w:t>
      </w:r>
    </w:p>
    <w:p>
      <w:pPr>
        <w:spacing w:after="0"/>
        <w:ind w:left="0"/>
        <w:jc w:val="both"/>
      </w:pPr>
      <w:r>
        <w:rPr>
          <w:rFonts w:ascii="Times New Roman"/>
          <w:b w:val="false"/>
          <w:i w:val="false"/>
          <w:color w:val="000000"/>
          <w:sz w:val="28"/>
        </w:rPr>
        <w:t xml:space="preserve">
      Біліктілігі __________________________ </w:t>
      </w:r>
    </w:p>
    <w:p>
      <w:pPr>
        <w:spacing w:after="0"/>
        <w:ind w:left="0"/>
        <w:jc w:val="both"/>
      </w:pPr>
      <w:r>
        <w:rPr>
          <w:rFonts w:ascii="Times New Roman"/>
          <w:b w:val="false"/>
          <w:i w:val="false"/>
          <w:color w:val="000000"/>
          <w:sz w:val="28"/>
        </w:rPr>
        <w:t>
      20___/20___ оқу жылы</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085"/>
        <w:gridCol w:w="3451"/>
        <w:gridCol w:w="5543"/>
        <w:gridCol w:w="668"/>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және (немесе) модуль атауы</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тегі, аты, әкесінің аты (бар болған жағдайда)</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Мазмұндағы бағандар саны оқу жылы ішінде оқу тобында оқытылатын пәндер және (немесе) модульдер санына байланысты белгіленеді.</w:t>
      </w:r>
    </w:p>
    <w:p>
      <w:pPr>
        <w:spacing w:after="0"/>
        <w:ind w:left="0"/>
        <w:jc w:val="both"/>
      </w:pPr>
      <w:r>
        <w:rPr>
          <w:rFonts w:ascii="Times New Roman"/>
          <w:b w:val="false"/>
          <w:i w:val="false"/>
          <w:color w:val="000000"/>
          <w:sz w:val="28"/>
        </w:rPr>
        <w:t>
      № 5.1 нысан. Оқу жылында жүзеге асырылатын модульдер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1867"/>
        <w:gridCol w:w="4025"/>
        <w:gridCol w:w="1868"/>
        <w:gridCol w:w="1868"/>
      </w:tblGrid>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атауы</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 сағат саны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 мерзімі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Мазмұндағы бағандар саны оқу жылы ішінде оқу тобында оқытылатын модульдер санына байланысты белгіленеді.</w:t>
      </w:r>
    </w:p>
    <w:p>
      <w:pPr>
        <w:spacing w:after="0"/>
        <w:ind w:left="0"/>
        <w:jc w:val="both"/>
      </w:pPr>
      <w:r>
        <w:rPr>
          <w:rFonts w:ascii="Times New Roman"/>
          <w:b w:val="false"/>
          <w:i w:val="false"/>
          <w:color w:val="000000"/>
          <w:sz w:val="28"/>
        </w:rPr>
        <w:t>
      № 5.2. нысан. ТОПТАҒЫ БІЛІМ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2448"/>
        <w:gridCol w:w="2454"/>
        <w:gridCol w:w="2269"/>
        <w:gridCol w:w="1237"/>
        <w:gridCol w:w="26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(бар болған жағдайда)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және күні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кітаптағы нөмірі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қабылдау туралы бұйрықтың күні мен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Топтың жетекшісі (тьютор) 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ТОПТАҒЫ БІЛІМ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5"/>
        <w:gridCol w:w="60"/>
        <w:gridCol w:w="3744"/>
        <w:gridCol w:w="1300"/>
        <w:gridCol w:w="2115"/>
        <w:gridCol w:w="2116"/>
      </w:tblGrid>
      <w:tr>
        <w:trPr>
          <w:trHeight w:val="30" w:hRule="atLeast"/>
        </w:trPr>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үйінің мекенжайы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Контенгент қозғалысы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5.3 нысан. БІЛІМ АЛУШЫЛАРДЫҢ САБАҚҚА ҚАТЫСУЫ МЕН ҮЛГЕРІМІН ТІРКЕУ</w:t>
      </w:r>
    </w:p>
    <w:p>
      <w:pPr>
        <w:spacing w:after="0"/>
        <w:ind w:left="0"/>
        <w:jc w:val="both"/>
      </w:pPr>
      <w:r>
        <w:rPr>
          <w:rFonts w:ascii="Times New Roman"/>
          <w:b w:val="false"/>
          <w:i w:val="false"/>
          <w:color w:val="000000"/>
          <w:sz w:val="28"/>
        </w:rPr>
        <w:t>
      (Сол жағы) (Оң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548"/>
        <w:gridCol w:w="320"/>
        <w:gridCol w:w="323"/>
        <w:gridCol w:w="631"/>
        <w:gridCol w:w="631"/>
        <w:gridCol w:w="639"/>
        <w:gridCol w:w="1905"/>
        <w:gridCol w:w="1376"/>
        <w:gridCol w:w="1906"/>
        <w:gridCol w:w="13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индексі</w:t>
            </w:r>
            <w:r>
              <w:br/>
            </w:r>
            <w:r>
              <w:rPr>
                <w:rFonts w:ascii="Times New Roman"/>
                <w:b w:val="false"/>
                <w:i w:val="false"/>
                <w:color w:val="000000"/>
                <w:sz w:val="20"/>
              </w:rPr>
              <w:t>
_________________</w:t>
            </w:r>
            <w:r>
              <w:br/>
            </w:r>
            <w:r>
              <w:rPr>
                <w:rFonts w:ascii="Times New Roman"/>
                <w:b w:val="false"/>
                <w:i w:val="false"/>
                <w:color w:val="000000"/>
                <w:sz w:val="20"/>
              </w:rPr>
              <w:t>
Пән және (немесе) модуль атауы ______________</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тегі, аты, әкесінің аты (бар болған жағдайда) __________________________________</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өткізу күні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сағатының саны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не тапсырылды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Журналдағы өткен оқу материалын жазуға, білім алушының сабаққа қатысуын және үлгерімін есепке алуға арналған беттер саны оқу жоспарына сәйкес топта оқытылатын пәндер және (немесе) модульдер санына, оның оқу ұзақтығына байланысты оқу сабақтары журналының бланкілерін басып шығару кезінде белгіленеді.</w:t>
      </w:r>
    </w:p>
    <w:p>
      <w:pPr>
        <w:spacing w:after="0"/>
        <w:ind w:left="0"/>
        <w:jc w:val="both"/>
      </w:pPr>
      <w:r>
        <w:rPr>
          <w:rFonts w:ascii="Times New Roman"/>
          <w:b w:val="false"/>
          <w:i w:val="false"/>
          <w:color w:val="000000"/>
          <w:sz w:val="28"/>
        </w:rPr>
        <w:t>
      Бір модульді бірнеше оқытушы оқытқан жағдайда, осы нысанды оқытушылар оқу сабақтарының кестесіне сәйкес кезекпен толтырады. Модуль бойынша оқу бағдарламасының теориялық бөлігі аяқталғаннан кейін (соңғы сабақты жүргізген оқытушы) модуль бойынша бағдарламаның теориялық бөлігінің іс жүзінде орындалуын көрсете отырып, сағат және (немесе) кредит түрінде "Модуль бойынша қорытынды" жазады. Әр семестрдің қорытындысы бойынша (соңғы сабақты жүргізген оқытушы) оқу жұмыс жоспарына сәйкес модуль бойынша жалпы орташа баға қояды.</w:t>
      </w:r>
    </w:p>
    <w:p>
      <w:pPr>
        <w:spacing w:after="0"/>
        <w:ind w:left="0"/>
        <w:jc w:val="both"/>
      </w:pPr>
      <w:r>
        <w:rPr>
          <w:rFonts w:ascii="Times New Roman"/>
          <w:b w:val="false"/>
          <w:i w:val="false"/>
          <w:color w:val="000000"/>
          <w:sz w:val="28"/>
        </w:rPr>
        <w:t>
      № 5.4 нысан. Білім алушылардың МЕДИЦИНАЛЫҚ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5123"/>
        <w:gridCol w:w="1086"/>
        <w:gridCol w:w="4288"/>
        <w:gridCol w:w="668"/>
      </w:tblGrid>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w:t>
            </w:r>
            <w:r>
              <w:br/>
            </w:r>
            <w:r>
              <w:rPr>
                <w:rFonts w:ascii="Times New Roman"/>
                <w:b w:val="false"/>
                <w:i w:val="false"/>
                <w:color w:val="000000"/>
                <w:sz w:val="20"/>
              </w:rPr>
              <w:t>
тегі, аты, әкесінің аты (бар болған жағдайда)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 (негізгі, дайындық, арнайы)</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5.5 нысан. ОҚУ-ТӘРБИЕ ЖҰМЫСТАРЫНЫҢ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4256"/>
        <w:gridCol w:w="1896"/>
        <w:gridCol w:w="1897"/>
        <w:gridCol w:w="1072"/>
        <w:gridCol w:w="1073"/>
        <w:gridCol w:w="1079"/>
      </w:tblGrid>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аты-жөні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индексі_______ Өндірістік оқу</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жартыжылдық</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бойынша сағат және (немесе) кредит саны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жүргізілген сағаттар және (немесе) кредиттер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183"/>
        <w:gridCol w:w="2167"/>
        <w:gridCol w:w="857"/>
        <w:gridCol w:w="881"/>
        <w:gridCol w:w="1995"/>
        <w:gridCol w:w="881"/>
        <w:gridCol w:w="1995"/>
        <w:gridCol w:w="356"/>
        <w:gridCol w:w="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индексі_______ Пән және (немесе) модуль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Босатқан сағаттар саны</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семестр</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семестр</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 – сынақтық</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жылдықта (1-семестрде)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 (2-семестрде)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себепсіз</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Топ жетекшісінің (шеберінің), оқытушылардың қолы ____________</w:t>
      </w:r>
    </w:p>
    <w:p>
      <w:pPr>
        <w:spacing w:after="0"/>
        <w:ind w:left="0"/>
        <w:jc w:val="both"/>
      </w:pPr>
      <w:r>
        <w:rPr>
          <w:rFonts w:ascii="Times New Roman"/>
          <w:b w:val="false"/>
          <w:i w:val="false"/>
          <w:color w:val="000000"/>
          <w:sz w:val="28"/>
        </w:rPr>
        <w:t>
      Басшының оқу ісі жөніндегі орынбасары ___________________</w:t>
      </w:r>
    </w:p>
    <w:p>
      <w:pPr>
        <w:spacing w:after="0"/>
        <w:ind w:left="0"/>
        <w:jc w:val="both"/>
      </w:pPr>
      <w:r>
        <w:rPr>
          <w:rFonts w:ascii="Times New Roman"/>
          <w:b w:val="false"/>
          <w:i w:val="false"/>
          <w:color w:val="000000"/>
          <w:sz w:val="28"/>
        </w:rPr>
        <w:t>
      Ескерту: "Пән және (немесе) модуль атауы" бағандарының саны оқу жоспары мен бағдарламаларына сәйкес журнал бланкілерін басып шығару кезінде белгіленеді. Емтихан сеcсиясына шығарылған пәндер және (немесе) модульдер бойынша емтихандар мен сынақтарда алынған бағалар қойылады.</w:t>
      </w:r>
    </w:p>
    <w:p>
      <w:pPr>
        <w:spacing w:after="0"/>
        <w:ind w:left="0"/>
        <w:jc w:val="both"/>
      </w:pPr>
      <w:r>
        <w:rPr>
          <w:rFonts w:ascii="Times New Roman"/>
          <w:b w:val="false"/>
          <w:i w:val="false"/>
          <w:color w:val="000000"/>
          <w:sz w:val="28"/>
        </w:rPr>
        <w:t>
      Журналды толтыру бойынша ескертулер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3739"/>
        <w:gridCol w:w="7262"/>
      </w:tblGrid>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тексерушінің аты-жөні, лауазымы және қолы</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Журналды толтыру талаптары</w:t>
      </w:r>
    </w:p>
    <w:p>
      <w:pPr>
        <w:spacing w:after="0"/>
        <w:ind w:left="0"/>
        <w:jc w:val="both"/>
      </w:pPr>
      <w:r>
        <w:rPr>
          <w:rFonts w:ascii="Times New Roman"/>
          <w:b w:val="false"/>
          <w:i w:val="false"/>
          <w:color w:val="000000"/>
          <w:sz w:val="28"/>
        </w:rPr>
        <w:t>
      1. Журнал теориялық оқытудың есепке алу және оқу-тәрбиелік жұмысты қорытындылайтын негізгі құжат болып табылады.</w:t>
      </w:r>
    </w:p>
    <w:p>
      <w:pPr>
        <w:spacing w:after="0"/>
        <w:ind w:left="0"/>
        <w:jc w:val="both"/>
      </w:pPr>
      <w:r>
        <w:rPr>
          <w:rFonts w:ascii="Times New Roman"/>
          <w:b w:val="false"/>
          <w:i w:val="false"/>
          <w:color w:val="000000"/>
          <w:sz w:val="28"/>
        </w:rPr>
        <w:t>
      2. Оқытушылар журналды бір оқу тобына және бір оқу жылына толтырады.</w:t>
      </w:r>
    </w:p>
    <w:p>
      <w:pPr>
        <w:spacing w:after="0"/>
        <w:ind w:left="0"/>
        <w:jc w:val="both"/>
      </w:pPr>
      <w:r>
        <w:rPr>
          <w:rFonts w:ascii="Times New Roman"/>
          <w:b w:val="false"/>
          <w:i w:val="false"/>
          <w:color w:val="000000"/>
          <w:sz w:val="28"/>
        </w:rPr>
        <w:t>
      3. Топтағы білім алушылар туралы мәліметтерді (№ 5.2 нысан) атаулы кітапқа, бұйрықтар кітабына және білім алушының жеке ісіне сәйкес оқу бөлімі толтырады. "Үйінің мекенжайы" бағанында білім алушының ата-анасының немесе оларды алмастыратын тұлғалардың мекенжайы көрсетіледі.</w:t>
      </w:r>
    </w:p>
    <w:p>
      <w:pPr>
        <w:spacing w:after="0"/>
        <w:ind w:left="0"/>
        <w:jc w:val="both"/>
      </w:pPr>
      <w:r>
        <w:rPr>
          <w:rFonts w:ascii="Times New Roman"/>
          <w:b w:val="false"/>
          <w:i w:val="false"/>
          <w:color w:val="000000"/>
          <w:sz w:val="28"/>
        </w:rPr>
        <w:t>
      4. № 5.3 нысанда білім алушылардың сабаққа қатысуы және ағымдағы үлгерімі, өткізілген сабақтардың және үйге берілген тапсырманың қысқаша мазмұны, жұмсалған сағат саны көрсетіледі.</w:t>
      </w:r>
    </w:p>
    <w:p>
      <w:pPr>
        <w:spacing w:after="0"/>
        <w:ind w:left="0"/>
        <w:jc w:val="both"/>
      </w:pPr>
      <w:r>
        <w:rPr>
          <w:rFonts w:ascii="Times New Roman"/>
          <w:b w:val="false"/>
          <w:i w:val="false"/>
          <w:color w:val="000000"/>
          <w:sz w:val="28"/>
        </w:rPr>
        <w:t>
      Әрбір оқу пәніне және (немесе) модульге қажетті беттер, оған бөлінген оқу сағаттары мен консультациялардың санына байланысты бөлінеді. Консультациялар пәнге және (немесе) модульге бекітілген беттердің ең соңғы бетіне толтырылады.</w:t>
      </w:r>
    </w:p>
    <w:p>
      <w:pPr>
        <w:spacing w:after="0"/>
        <w:ind w:left="0"/>
        <w:jc w:val="both"/>
      </w:pPr>
      <w:r>
        <w:rPr>
          <w:rFonts w:ascii="Times New Roman"/>
          <w:b w:val="false"/>
          <w:i w:val="false"/>
          <w:color w:val="000000"/>
          <w:sz w:val="28"/>
        </w:rPr>
        <w:t>
      Бақылау, зертханалық және басқа да жұмыстардың бағалары, оларды өткізген күнгі бағанға қойылады.</w:t>
      </w:r>
    </w:p>
    <w:p>
      <w:pPr>
        <w:spacing w:after="0"/>
        <w:ind w:left="0"/>
        <w:jc w:val="both"/>
      </w:pPr>
      <w:r>
        <w:rPr>
          <w:rFonts w:ascii="Times New Roman"/>
          <w:b w:val="false"/>
          <w:i w:val="false"/>
          <w:color w:val="000000"/>
          <w:sz w:val="28"/>
        </w:rPr>
        <w:t>
      Білім алушының сабаққа немесе консультацияға қатыспауы "ж" әрпімен белгіленеді.</w:t>
      </w:r>
    </w:p>
    <w:p>
      <w:pPr>
        <w:spacing w:after="0"/>
        <w:ind w:left="0"/>
        <w:jc w:val="both"/>
      </w:pPr>
      <w:r>
        <w:rPr>
          <w:rFonts w:ascii="Times New Roman"/>
          <w:b w:val="false"/>
          <w:i w:val="false"/>
          <w:color w:val="000000"/>
          <w:sz w:val="28"/>
        </w:rPr>
        <w:t>
      5. Білім алушылардың медициналық тексеріс нәтижесі туралы мәліметтерді медициналық қызметкер № 5.4 нысанында толтырады.</w:t>
      </w:r>
    </w:p>
    <w:p>
      <w:pPr>
        <w:spacing w:after="0"/>
        <w:ind w:left="0"/>
        <w:jc w:val="both"/>
      </w:pPr>
      <w:r>
        <w:rPr>
          <w:rFonts w:ascii="Times New Roman"/>
          <w:b w:val="false"/>
          <w:i w:val="false"/>
          <w:color w:val="000000"/>
          <w:sz w:val="28"/>
        </w:rPr>
        <w:t>
      6. Жартыжылдықтағы (семестрдегі) және оқу жылындағы үлгерім бағалары, сондай-ақ оқу жоспарын орындағаны туралы мәліметті оқытушылар "Оқу-тәрбие жұмыстарының қорытындысы" (№ 5.5 нысан) деген бетке толтырады. Өндірістік оқыту бойынша бағаларды сол бетке әр топтың шеберлері немесе оқытушылары қояды. Әр білім алушының теориялық оқу бойынша босатқан сағаттарының жалпы санын топ жетекшісі (шебері) қояды.</w:t>
      </w:r>
    </w:p>
    <w:p>
      <w:pPr>
        <w:spacing w:after="0"/>
        <w:ind w:left="0"/>
        <w:jc w:val="both"/>
      </w:pPr>
      <w:r>
        <w:rPr>
          <w:rFonts w:ascii="Times New Roman"/>
          <w:b w:val="false"/>
          <w:i w:val="false"/>
          <w:color w:val="000000"/>
          <w:sz w:val="28"/>
        </w:rPr>
        <w:t>
      7. Журналдағы барлық жазбалар анық, ұқыпты түрде көк түсті сиямен жазылады. Түзетулерге тыйым салынады.</w:t>
      </w:r>
    </w:p>
    <w:p>
      <w:pPr>
        <w:spacing w:after="0"/>
        <w:ind w:left="0"/>
        <w:jc w:val="both"/>
      </w:pPr>
      <w:r>
        <w:rPr>
          <w:rFonts w:ascii="Times New Roman"/>
          <w:b w:val="false"/>
          <w:i w:val="false"/>
          <w:color w:val="000000"/>
          <w:sz w:val="28"/>
        </w:rPr>
        <w:t>
      8. Журналдың толтырылуын қадағалауды басшының оқу және (немесе) оқу-әдістемелік жұмыс жөніндегі орынбасарлары, оқу-тәрбие процесінің мониторингін бөлім меңгерушілері жүзеге асырады. Олардың ескертулері мен ұсыныстары журналдың соңындағы тиісті бетке жазылады.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электронды жүйеге қосылған жағдайда теориялық оқытуды есепке алу журналы (техникалық және кәсіптік, орта білімнен кейінгі білім беру ұйымдарына арналған) тек электронды форматта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жеке сабақтарды есепке алу журналы </w:t>
      </w:r>
    </w:p>
    <w:p>
      <w:pPr>
        <w:spacing w:after="0"/>
        <w:ind w:left="0"/>
        <w:jc w:val="both"/>
      </w:pPr>
      <w:r>
        <w:rPr>
          <w:rFonts w:ascii="Times New Roman"/>
          <w:b w:val="false"/>
          <w:i w:val="false"/>
          <w:color w:val="000000"/>
          <w:sz w:val="28"/>
        </w:rPr>
        <w:t>
      Оқытушы ________________________</w:t>
      </w:r>
    </w:p>
    <w:p>
      <w:pPr>
        <w:spacing w:after="0"/>
        <w:ind w:left="0"/>
        <w:jc w:val="both"/>
      </w:pPr>
      <w:r>
        <w:rPr>
          <w:rFonts w:ascii="Times New Roman"/>
          <w:b w:val="false"/>
          <w:i w:val="false"/>
          <w:color w:val="000000"/>
          <w:sz w:val="28"/>
        </w:rPr>
        <w:t>
      20____/20______ оқу жылы</w:t>
      </w:r>
    </w:p>
    <w:p>
      <w:pPr>
        <w:spacing w:after="0"/>
        <w:ind w:left="0"/>
        <w:jc w:val="both"/>
      </w:pPr>
      <w:r>
        <w:rPr>
          <w:rFonts w:ascii="Times New Roman"/>
          <w:b w:val="false"/>
          <w:i w:val="false"/>
          <w:color w:val="000000"/>
          <w:sz w:val="28"/>
        </w:rPr>
        <w:t>
      № 5.1.1 нысан</w:t>
      </w:r>
    </w:p>
    <w:p>
      <w:pPr>
        <w:spacing w:after="0"/>
        <w:ind w:left="0"/>
        <w:jc w:val="both"/>
      </w:pPr>
      <w:r>
        <w:rPr>
          <w:rFonts w:ascii="Times New Roman"/>
          <w:b w:val="false"/>
          <w:i w:val="false"/>
          <w:color w:val="000000"/>
          <w:sz w:val="28"/>
        </w:rPr>
        <w:t>
      БІЛІМ АЛУШЫЛАРДЫҢ САБАҚҚА ҚАТЫСУЫН ЖӘНЕ ҮЛГЕРІМІН ЕСЕПКЕ АЛУ</w:t>
      </w:r>
    </w:p>
    <w:p>
      <w:pPr>
        <w:spacing w:after="0"/>
        <w:ind w:left="0"/>
        <w:jc w:val="both"/>
      </w:pPr>
      <w:r>
        <w:rPr>
          <w:rFonts w:ascii="Times New Roman"/>
          <w:b w:val="false"/>
          <w:i w:val="false"/>
          <w:color w:val="000000"/>
          <w:sz w:val="28"/>
        </w:rPr>
        <w:t>
      (Сол жағы) (Оң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2100"/>
        <w:gridCol w:w="787"/>
        <w:gridCol w:w="2503"/>
        <w:gridCol w:w="240"/>
        <w:gridCol w:w="240"/>
        <w:gridCol w:w="240"/>
        <w:gridCol w:w="240"/>
        <w:gridCol w:w="240"/>
        <w:gridCol w:w="240"/>
        <w:gridCol w:w="1091"/>
        <w:gridCol w:w="788"/>
        <w:gridCol w:w="1898"/>
      </w:tblGrid>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аты-жөні</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Мамандық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сағаттарының саны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Тьютордың (концертмейстердің) қолы</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Журналдағы беттер саны сабақ журналы бланкілерін басу кезінде пәндердің (немесе) модульдердің санына қарай оқу жоспарына сәйкес және оларды өту мерзіміне қарай бекітіледі.</w:t>
      </w:r>
    </w:p>
    <w:p>
      <w:pPr>
        <w:spacing w:after="0"/>
        <w:ind w:left="0"/>
        <w:jc w:val="both"/>
      </w:pPr>
      <w:r>
        <w:rPr>
          <w:rFonts w:ascii="Times New Roman"/>
          <w:b w:val="false"/>
          <w:i w:val="false"/>
          <w:color w:val="000000"/>
          <w:sz w:val="28"/>
        </w:rPr>
        <w:t>
      № 5.1.2 нысан</w:t>
      </w:r>
    </w:p>
    <w:p>
      <w:pPr>
        <w:spacing w:after="0"/>
        <w:ind w:left="0"/>
        <w:jc w:val="both"/>
      </w:pPr>
      <w:r>
        <w:rPr>
          <w:rFonts w:ascii="Times New Roman"/>
          <w:b w:val="false"/>
          <w:i w:val="false"/>
          <w:color w:val="000000"/>
          <w:sz w:val="28"/>
        </w:rPr>
        <w:t>
      ЖЕКЕ САБАҚТАР САҒАТТАРЫН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079"/>
        <w:gridCol w:w="404"/>
        <w:gridCol w:w="1130"/>
        <w:gridCol w:w="870"/>
        <w:gridCol w:w="870"/>
        <w:gridCol w:w="870"/>
        <w:gridCol w:w="870"/>
        <w:gridCol w:w="870"/>
        <w:gridCol w:w="870"/>
        <w:gridCol w:w="870"/>
        <w:gridCol w:w="870"/>
        <w:gridCol w:w="871"/>
        <w:gridCol w:w="871"/>
        <w:gridCol w:w="562"/>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аты-жөні</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Мамандық</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(немесе) модульдің атауы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үшін</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Журналды жүргізу жөнінде ескерулер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4310"/>
        <w:gridCol w:w="6493"/>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тексерушінің тегі және аты-жөні</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Жеке сабақтар сағаттарын есепке алу журналын жүргізу қағидалары:</w:t>
      </w:r>
    </w:p>
    <w:p>
      <w:pPr>
        <w:spacing w:after="0"/>
        <w:ind w:left="0"/>
        <w:jc w:val="both"/>
      </w:pPr>
      <w:r>
        <w:rPr>
          <w:rFonts w:ascii="Times New Roman"/>
          <w:b w:val="false"/>
          <w:i w:val="false"/>
          <w:color w:val="000000"/>
          <w:sz w:val="28"/>
        </w:rPr>
        <w:t>
      1. Журнал жеке сабақ жүргізуді есепке алу мен қорытынды жасаудың негізгі құжаты болып табылады.</w:t>
      </w:r>
    </w:p>
    <w:p>
      <w:pPr>
        <w:spacing w:after="0"/>
        <w:ind w:left="0"/>
        <w:jc w:val="both"/>
      </w:pPr>
      <w:r>
        <w:rPr>
          <w:rFonts w:ascii="Times New Roman"/>
          <w:b w:val="false"/>
          <w:i w:val="false"/>
          <w:color w:val="000000"/>
          <w:sz w:val="28"/>
        </w:rPr>
        <w:t>
      2. Журналды оқытушы педагогикалық жүктемесіне сәйкес толтырады және ол бір оқу жылына есептелген.</w:t>
      </w:r>
    </w:p>
    <w:p>
      <w:pPr>
        <w:spacing w:after="0"/>
        <w:ind w:left="0"/>
        <w:jc w:val="both"/>
      </w:pPr>
      <w:r>
        <w:rPr>
          <w:rFonts w:ascii="Times New Roman"/>
          <w:b w:val="false"/>
          <w:i w:val="false"/>
          <w:color w:val="000000"/>
          <w:sz w:val="28"/>
        </w:rPr>
        <w:t>
      3. № 5.1.1 нысан бойынша білім алушының сабаққа қатысуы және ағымдағы үлгерімі есепке алынады, жұмсалған сағаттардың саны, сабақтың өткізілген күні жазылады. Сабақта болмаған білім алушы "ж" әрпімен белгіленеді.</w:t>
      </w:r>
    </w:p>
    <w:p>
      <w:pPr>
        <w:spacing w:after="0"/>
        <w:ind w:left="0"/>
        <w:jc w:val="both"/>
      </w:pPr>
      <w:r>
        <w:rPr>
          <w:rFonts w:ascii="Times New Roman"/>
          <w:b w:val="false"/>
          <w:i w:val="false"/>
          <w:color w:val="000000"/>
          <w:sz w:val="28"/>
        </w:rPr>
        <w:t>
      4. Білім алушының аты-жөнін журналдағы тізімге қосуды, сондай-ақ тізімнен алуды директордың тиісті бұйрығы шыққаннан кейін оқу бөлімі жүргізеді. Бұйрықтың нөмірі мен күні білім алушының аты-жөнінің тұсына жазылады.</w:t>
      </w:r>
    </w:p>
    <w:p>
      <w:pPr>
        <w:spacing w:after="0"/>
        <w:ind w:left="0"/>
        <w:jc w:val="both"/>
      </w:pPr>
      <w:r>
        <w:rPr>
          <w:rFonts w:ascii="Times New Roman"/>
          <w:b w:val="false"/>
          <w:i w:val="false"/>
          <w:color w:val="000000"/>
          <w:sz w:val="28"/>
        </w:rPr>
        <w:t>
      5. № 5.1.2 нысанда оқытушы оқу жылына берілген сағаттар жиынтығын жасау үшін, ай сайын орындалған сағаттарды жазып отырады.</w:t>
      </w:r>
    </w:p>
    <w:p>
      <w:pPr>
        <w:spacing w:after="0"/>
        <w:ind w:left="0"/>
        <w:jc w:val="both"/>
      </w:pPr>
      <w:r>
        <w:rPr>
          <w:rFonts w:ascii="Times New Roman"/>
          <w:b w:val="false"/>
          <w:i w:val="false"/>
          <w:color w:val="000000"/>
          <w:sz w:val="28"/>
        </w:rPr>
        <w:t>
      6. Журнал барлық жазбалар дәл, ұқыпты, көк түсті ұшы дөңгелейтін сиямен жүргізіледі. Түзетулерге тыйым салынады.</w:t>
      </w:r>
    </w:p>
    <w:p>
      <w:pPr>
        <w:spacing w:after="0"/>
        <w:ind w:left="0"/>
        <w:jc w:val="both"/>
      </w:pPr>
      <w:r>
        <w:rPr>
          <w:rFonts w:ascii="Times New Roman"/>
          <w:b w:val="false"/>
          <w:i w:val="false"/>
          <w:color w:val="000000"/>
          <w:sz w:val="28"/>
        </w:rPr>
        <w:t>
      7. Журнал жүргізуді бақылауды бөлім меңгерушілері, оқу және оқу әдістемелік жұмысы бойынша директордың орынбасарлары іске асырады. Олар ескертулер мен ұсыныстарды журналдың соңында, көрсетілген бетте жазады.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өндірістік оқытуды есепке алу журналы </w:t>
      </w:r>
    </w:p>
    <w:p>
      <w:pPr>
        <w:spacing w:after="0"/>
        <w:ind w:left="0"/>
        <w:jc w:val="both"/>
      </w:pPr>
      <w:r>
        <w:rPr>
          <w:rFonts w:ascii="Times New Roman"/>
          <w:b w:val="false"/>
          <w:i w:val="false"/>
          <w:color w:val="000000"/>
          <w:sz w:val="28"/>
        </w:rPr>
        <w:t xml:space="preserve">
      Топ № ________________________ </w:t>
      </w:r>
    </w:p>
    <w:p>
      <w:pPr>
        <w:spacing w:after="0"/>
        <w:ind w:left="0"/>
        <w:jc w:val="both"/>
      </w:pPr>
      <w:r>
        <w:rPr>
          <w:rFonts w:ascii="Times New Roman"/>
          <w:b w:val="false"/>
          <w:i w:val="false"/>
          <w:color w:val="000000"/>
          <w:sz w:val="28"/>
        </w:rPr>
        <w:t xml:space="preserve">
      Мамандығы __________________ </w:t>
      </w:r>
    </w:p>
    <w:p>
      <w:pPr>
        <w:spacing w:after="0"/>
        <w:ind w:left="0"/>
        <w:jc w:val="both"/>
      </w:pPr>
      <w:r>
        <w:rPr>
          <w:rFonts w:ascii="Times New Roman"/>
          <w:b w:val="false"/>
          <w:i w:val="false"/>
          <w:color w:val="000000"/>
          <w:sz w:val="28"/>
        </w:rPr>
        <w:t xml:space="preserve">
      Біліктілігі _____________________ </w:t>
      </w:r>
    </w:p>
    <w:p>
      <w:pPr>
        <w:spacing w:after="0"/>
        <w:ind w:left="0"/>
        <w:jc w:val="both"/>
      </w:pPr>
      <w:r>
        <w:rPr>
          <w:rFonts w:ascii="Times New Roman"/>
          <w:b w:val="false"/>
          <w:i w:val="false"/>
          <w:color w:val="000000"/>
          <w:sz w:val="28"/>
        </w:rPr>
        <w:t xml:space="preserve">
      Оқу курсы ____________________ </w:t>
      </w:r>
    </w:p>
    <w:p>
      <w:pPr>
        <w:spacing w:after="0"/>
        <w:ind w:left="0"/>
        <w:jc w:val="both"/>
      </w:pPr>
      <w:r>
        <w:rPr>
          <w:rFonts w:ascii="Times New Roman"/>
          <w:b w:val="false"/>
          <w:i w:val="false"/>
          <w:color w:val="000000"/>
          <w:sz w:val="28"/>
        </w:rPr>
        <w:t xml:space="preserve">
      20___/20___ оқу жылы </w:t>
      </w:r>
    </w:p>
    <w:p>
      <w:pPr>
        <w:spacing w:after="0"/>
        <w:ind w:left="0"/>
        <w:jc w:val="both"/>
      </w:pPr>
      <w:r>
        <w:rPr>
          <w:rFonts w:ascii="Times New Roman"/>
          <w:b w:val="false"/>
          <w:i w:val="false"/>
          <w:color w:val="000000"/>
          <w:sz w:val="28"/>
        </w:rPr>
        <w:t xml:space="preserve">
      Тәжірибе жетекшісі 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4760"/>
        <w:gridCol w:w="5073"/>
        <w:gridCol w:w="742"/>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(немесе) кәсіптік тәжірибе атауы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шеберінің не әдіскердің немесе тәжірибе жетекшісінің аты-жөні</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Беттер</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6.1 нысан ТОПТАҒЫ БІЛІМ АЛУШЫЛАР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4806"/>
        <w:gridCol w:w="1803"/>
        <w:gridCol w:w="2588"/>
        <w:gridCol w:w="626"/>
        <w:gridCol w:w="1020"/>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кітап бойынша нөмірі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және жылы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6.2 нысан ӨНДІРІСТІК ОҚЫТУДЫ ЕСЕПКЕ АЛУ</w:t>
      </w:r>
    </w:p>
    <w:p>
      <w:pPr>
        <w:spacing w:after="0"/>
        <w:ind w:left="0"/>
        <w:jc w:val="both"/>
      </w:pPr>
      <w:r>
        <w:rPr>
          <w:rFonts w:ascii="Times New Roman"/>
          <w:b w:val="false"/>
          <w:i w:val="false"/>
          <w:color w:val="000000"/>
          <w:sz w:val="28"/>
        </w:rPr>
        <w:t>
      Модульдің индексі (пән атауы) ________________________</w:t>
      </w:r>
    </w:p>
    <w:p>
      <w:pPr>
        <w:spacing w:after="0"/>
        <w:ind w:left="0"/>
        <w:jc w:val="both"/>
      </w:pPr>
      <w:r>
        <w:rPr>
          <w:rFonts w:ascii="Times New Roman"/>
          <w:b w:val="false"/>
          <w:i w:val="false"/>
          <w:color w:val="000000"/>
          <w:sz w:val="28"/>
        </w:rPr>
        <w:t>
      Өндірістік оқыту және (немесе) кәсіптік практика атауы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3375"/>
        <w:gridCol w:w="3383"/>
        <w:gridCol w:w="436"/>
        <w:gridCol w:w="436"/>
        <w:gridCol w:w="436"/>
        <w:gridCol w:w="436"/>
        <w:gridCol w:w="437"/>
        <w:gridCol w:w="437"/>
        <w:gridCol w:w="437"/>
        <w:gridCol w:w="4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w:t>
            </w:r>
            <w:r>
              <w:br/>
            </w:r>
            <w:r>
              <w:rPr>
                <w:rFonts w:ascii="Times New Roman"/>
                <w:b w:val="false"/>
                <w:i w:val="false"/>
                <w:color w:val="000000"/>
                <w:sz w:val="20"/>
              </w:rPr>
              <w:t>
тегі, аты, әкесінің аты (бар болған жағдайда)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2265"/>
        <w:gridCol w:w="2265"/>
        <w:gridCol w:w="2265"/>
        <w:gridCol w:w="2265"/>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күні</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тақырыбы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Өндірістік оқыту шебері немесе оқытушы немесе әдіскер немесе тәжірибе жетекшісі __________________ қолы</w:t>
      </w:r>
    </w:p>
    <w:p>
      <w:pPr>
        <w:spacing w:after="0"/>
        <w:ind w:left="0"/>
        <w:jc w:val="both"/>
      </w:pPr>
      <w:r>
        <w:rPr>
          <w:rFonts w:ascii="Times New Roman"/>
          <w:b w:val="false"/>
          <w:i w:val="false"/>
          <w:color w:val="000000"/>
          <w:sz w:val="28"/>
        </w:rPr>
        <w:t>
      № 6.2.1* нысан ТӘЖІРИБЕНІ ЕСЕПКЕ АЛУ</w:t>
      </w:r>
    </w:p>
    <w:p>
      <w:pPr>
        <w:spacing w:after="0"/>
        <w:ind w:left="0"/>
        <w:jc w:val="both"/>
      </w:pPr>
      <w:r>
        <w:rPr>
          <w:rFonts w:ascii="Times New Roman"/>
          <w:b w:val="false"/>
          <w:i w:val="false"/>
          <w:color w:val="000000"/>
          <w:sz w:val="28"/>
        </w:rPr>
        <w:t>
      (педагогикалық мамандықтар бойынша білім беру бағдарламаларын іске асыратын техникалық және кәсіптік, орта білімнен кейінгі білім беру ұйымдары үшін)</w:t>
      </w:r>
    </w:p>
    <w:p>
      <w:pPr>
        <w:spacing w:after="0"/>
        <w:ind w:left="0"/>
        <w:jc w:val="both"/>
      </w:pPr>
      <w:r>
        <w:rPr>
          <w:rFonts w:ascii="Times New Roman"/>
          <w:b w:val="false"/>
          <w:i w:val="false"/>
          <w:color w:val="000000"/>
          <w:sz w:val="28"/>
        </w:rPr>
        <w:t>
      Модуль индексі ________________________</w:t>
      </w:r>
    </w:p>
    <w:p>
      <w:pPr>
        <w:spacing w:after="0"/>
        <w:ind w:left="0"/>
        <w:jc w:val="both"/>
      </w:pPr>
      <w:r>
        <w:rPr>
          <w:rFonts w:ascii="Times New Roman"/>
          <w:b w:val="false"/>
          <w:i w:val="false"/>
          <w:color w:val="000000"/>
          <w:sz w:val="28"/>
        </w:rPr>
        <w:t>
      Көрнекі сабақтар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61"/>
        <w:gridCol w:w="4047"/>
        <w:gridCol w:w="650"/>
        <w:gridCol w:w="650"/>
        <w:gridCol w:w="650"/>
        <w:gridCol w:w="650"/>
        <w:gridCol w:w="650"/>
        <w:gridCol w:w="650"/>
        <w:gridCol w:w="650"/>
        <w:gridCol w:w="650"/>
      </w:tblGrid>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r>
    </w:tbl>
    <w:p>
      <w:pPr>
        <w:spacing w:after="0"/>
        <w:ind w:left="0"/>
        <w:jc w:val="both"/>
      </w:pPr>
      <w:r>
        <w:rPr>
          <w:rFonts w:ascii="Times New Roman"/>
          <w:b w:val="false"/>
          <w:i w:val="false"/>
          <w:color w:val="000000"/>
          <w:sz w:val="28"/>
        </w:rPr>
        <w:t>
      Семестр _________________ оқу жылы _____ сағат саны</w:t>
      </w:r>
    </w:p>
    <w:p>
      <w:pPr>
        <w:spacing w:after="0"/>
        <w:ind w:left="0"/>
        <w:jc w:val="both"/>
      </w:pPr>
      <w:r>
        <w:rPr>
          <w:rFonts w:ascii="Times New Roman"/>
          <w:b w:val="false"/>
          <w:i w:val="false"/>
          <w:color w:val="000000"/>
          <w:sz w:val="28"/>
        </w:rPr>
        <w:t>
      Әдіскер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496"/>
        <w:gridCol w:w="5253"/>
        <w:gridCol w:w="496"/>
        <w:gridCol w:w="2874"/>
        <w:gridCol w:w="807"/>
        <w:gridCol w:w="1220"/>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(тәрбиешінің) тегі, аты, әкесінің аты (бар болған жағдайда)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(МДБМ, топ)</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Беттердің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6.2.2* нысан Әдіскер кеңесі</w:t>
      </w:r>
    </w:p>
    <w:p>
      <w:pPr>
        <w:spacing w:after="0"/>
        <w:ind w:left="0"/>
        <w:jc w:val="both"/>
      </w:pPr>
      <w:r>
        <w:rPr>
          <w:rFonts w:ascii="Times New Roman"/>
          <w:b w:val="false"/>
          <w:i w:val="false"/>
          <w:color w:val="000000"/>
          <w:sz w:val="28"/>
        </w:rPr>
        <w:t>
      Пәннің және (немесе) модульдің атауы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44"/>
        <w:gridCol w:w="2954"/>
        <w:gridCol w:w="474"/>
        <w:gridCol w:w="474"/>
        <w:gridCol w:w="474"/>
        <w:gridCol w:w="474"/>
        <w:gridCol w:w="474"/>
        <w:gridCol w:w="474"/>
        <w:gridCol w:w="474"/>
        <w:gridCol w:w="475"/>
        <w:gridCol w:w="475"/>
        <w:gridCol w:w="475"/>
        <w:gridCol w:w="475"/>
        <w:gridCol w:w="475"/>
        <w:gridCol w:w="475"/>
        <w:gridCol w:w="475"/>
        <w:gridCol w:w="475"/>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r>
    </w:tbl>
    <w:p>
      <w:pPr>
        <w:spacing w:after="0"/>
        <w:ind w:left="0"/>
        <w:jc w:val="both"/>
      </w:pPr>
      <w:r>
        <w:rPr>
          <w:rFonts w:ascii="Times New Roman"/>
          <w:b w:val="false"/>
          <w:i w:val="false"/>
          <w:color w:val="000000"/>
          <w:sz w:val="28"/>
        </w:rPr>
        <w:t>
      Семестр_________________ оқу жылы _____ сағат саны</w:t>
      </w:r>
    </w:p>
    <w:p>
      <w:pPr>
        <w:spacing w:after="0"/>
        <w:ind w:left="0"/>
        <w:jc w:val="both"/>
      </w:pPr>
      <w:r>
        <w:rPr>
          <w:rFonts w:ascii="Times New Roman"/>
          <w:b w:val="false"/>
          <w:i w:val="false"/>
          <w:color w:val="000000"/>
          <w:sz w:val="28"/>
        </w:rPr>
        <w:t>
      Әдіскер_____________________________________________________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9"/>
        <w:gridCol w:w="747"/>
        <w:gridCol w:w="2305"/>
        <w:gridCol w:w="747"/>
        <w:gridCol w:w="4331"/>
        <w:gridCol w:w="1215"/>
        <w:gridCol w:w="1216"/>
      </w:tblGrid>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(МДБМ, топ)</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Беттердің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 6.2.3* нысан</w:t>
      </w:r>
    </w:p>
    <w:p>
      <w:pPr>
        <w:spacing w:after="0"/>
        <w:ind w:left="0"/>
        <w:jc w:val="both"/>
      </w:pPr>
      <w:r>
        <w:rPr>
          <w:rFonts w:ascii="Times New Roman"/>
          <w:b w:val="false"/>
          <w:i w:val="false"/>
          <w:color w:val="000000"/>
          <w:sz w:val="28"/>
        </w:rPr>
        <w:t>
      Практика атауы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4"/>
        <w:gridCol w:w="44"/>
        <w:gridCol w:w="2954"/>
        <w:gridCol w:w="474"/>
        <w:gridCol w:w="474"/>
        <w:gridCol w:w="474"/>
        <w:gridCol w:w="474"/>
        <w:gridCol w:w="474"/>
        <w:gridCol w:w="474"/>
        <w:gridCol w:w="474"/>
        <w:gridCol w:w="475"/>
        <w:gridCol w:w="475"/>
        <w:gridCol w:w="475"/>
        <w:gridCol w:w="475"/>
        <w:gridCol w:w="475"/>
        <w:gridCol w:w="475"/>
        <w:gridCol w:w="475"/>
        <w:gridCol w:w="475"/>
      </w:tblGrid>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жағы)</w:t>
            </w:r>
          </w:p>
        </w:tc>
      </w:tr>
    </w:tbl>
    <w:p>
      <w:pPr>
        <w:spacing w:after="0"/>
        <w:ind w:left="0"/>
        <w:jc w:val="both"/>
      </w:pPr>
      <w:r>
        <w:rPr>
          <w:rFonts w:ascii="Times New Roman"/>
          <w:b w:val="false"/>
          <w:i w:val="false"/>
          <w:color w:val="000000"/>
          <w:sz w:val="28"/>
        </w:rPr>
        <w:t>
      Семестр _________________ оқу жылы _____ сағат саны</w:t>
      </w:r>
    </w:p>
    <w:p>
      <w:pPr>
        <w:spacing w:after="0"/>
        <w:ind w:left="0"/>
        <w:jc w:val="both"/>
      </w:pPr>
      <w:r>
        <w:rPr>
          <w:rFonts w:ascii="Times New Roman"/>
          <w:b w:val="false"/>
          <w:i w:val="false"/>
          <w:color w:val="000000"/>
          <w:sz w:val="28"/>
        </w:rPr>
        <w:t>
      Әдіскер 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394"/>
        <w:gridCol w:w="3521"/>
        <w:gridCol w:w="394"/>
        <w:gridCol w:w="2286"/>
        <w:gridCol w:w="2780"/>
        <w:gridCol w:w="394"/>
        <w:gridCol w:w="642"/>
        <w:gridCol w:w="971"/>
      </w:tblGrid>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(бар болған жағдайда)</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сынып (МДБМ, топ)</w:t>
            </w:r>
          </w:p>
        </w:tc>
        <w:tc>
          <w:tcPr>
            <w:tcW w:w="2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(тәрбиешінің) тегі, аты, әкесінің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тәрбиеші</w:t>
            </w: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Ескерту: Беттердің саны оқу жоспары мен бағдарламаларына сәйкес журнал бланкілерін басып шығару барысында белгіленеді.</w:t>
      </w:r>
    </w:p>
    <w:p>
      <w:pPr>
        <w:spacing w:after="0"/>
        <w:ind w:left="0"/>
        <w:jc w:val="both"/>
      </w:pPr>
      <w:r>
        <w:rPr>
          <w:rFonts w:ascii="Times New Roman"/>
          <w:b w:val="false"/>
          <w:i w:val="false"/>
          <w:color w:val="000000"/>
          <w:sz w:val="28"/>
        </w:rPr>
        <w:t>
      № 6.3 нысан ӨНДІРІСТІК ОҚЫТУДЫҢ ___________ ЖАРТЫ ЖЫЛДЫҚ семестр)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1"/>
        <w:gridCol w:w="3686"/>
        <w:gridCol w:w="1944"/>
        <w:gridCol w:w="2693"/>
        <w:gridCol w:w="1196"/>
      </w:tblGrid>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орындалуы</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 сағат саны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0"/>
        <w:gridCol w:w="1426"/>
        <w:gridCol w:w="4593"/>
        <w:gridCol w:w="633"/>
        <w:gridCol w:w="313"/>
        <w:gridCol w:w="633"/>
        <w:gridCol w:w="22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жұмыстары</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жылдық бағасы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сағаттар</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(өндірім) мөлшері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жұмсалған уақыт</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(өндірім) мөлшері орындау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негізсіз себептер бойынша</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6.3 нысанның беттер саны екі жартыжылдықты ескере отырып белгіленеді.</w:t>
      </w:r>
    </w:p>
    <w:p>
      <w:pPr>
        <w:spacing w:after="0"/>
        <w:ind w:left="0"/>
        <w:jc w:val="both"/>
      </w:pPr>
      <w:r>
        <w:rPr>
          <w:rFonts w:ascii="Times New Roman"/>
          <w:b w:val="false"/>
          <w:i w:val="false"/>
          <w:color w:val="000000"/>
          <w:sz w:val="28"/>
        </w:rPr>
        <w:t>
      № 6.4 нысан ӨНДІРІСТІК ОҚЫТУ ҚОРЫТЫНДЫЛАРЫ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1008"/>
        <w:gridCol w:w="2644"/>
        <w:gridCol w:w="737"/>
        <w:gridCol w:w="1146"/>
        <w:gridCol w:w="2645"/>
        <w:gridCol w:w="737"/>
        <w:gridCol w:w="1147"/>
        <w:gridCol w:w="327"/>
        <w:gridCol w:w="1148"/>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қорытындылары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босатылған сағаттар</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жартыжылдықтың (1 семестрдің) бағасы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босатылған сағаттар</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жартыжылдықтың (2 семестрдің) бағасы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босатылған сағаттар</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Нысанды педагогикалық мамандықтар бойынша білім беру бағдарламаларын іске асыратын ұйымдарды қоспағанда техникалық және кәсіптік, орта білімнен кейінгі білім беру ұйымдары қолданады.</w:t>
      </w:r>
    </w:p>
    <w:p>
      <w:pPr>
        <w:spacing w:after="0"/>
        <w:ind w:left="0"/>
        <w:jc w:val="both"/>
      </w:pPr>
      <w:r>
        <w:rPr>
          <w:rFonts w:ascii="Times New Roman"/>
          <w:b w:val="false"/>
          <w:i w:val="false"/>
          <w:color w:val="000000"/>
          <w:sz w:val="28"/>
        </w:rPr>
        <w:t xml:space="preserve">
      № 6.5 нысан КӘСІПТІК ПРАКТИКАНЫҢ ҚОРЫТЫНДЫЛАРЫ </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987"/>
        <w:gridCol w:w="2587"/>
        <w:gridCol w:w="721"/>
        <w:gridCol w:w="1121"/>
        <w:gridCol w:w="2854"/>
        <w:gridCol w:w="721"/>
        <w:gridCol w:w="1122"/>
        <w:gridCol w:w="320"/>
        <w:gridCol w:w="1123"/>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практиканың қорытындылары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босатылған сағаттар</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жартыжылдықтың (1- семестрдің) бағасы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босатылған сағаттар</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жартыжылдықтың (2 семестрдің) бағасы</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босатылған сағаттар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дәлелсіз себептер бойынша</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Журналды жүргізу бойынша ескертулер мен ұсыныстар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3507"/>
        <w:gridCol w:w="7575"/>
      </w:tblGrid>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 мен ұсыныстардың мазмұны</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Журналды тексерген адамның аты-жөні, лауазымы және қолы</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Өндірістік оқытуды есепке алу журналын жүргізу ережесі</w:t>
      </w:r>
    </w:p>
    <w:p>
      <w:pPr>
        <w:spacing w:after="0"/>
        <w:ind w:left="0"/>
        <w:jc w:val="both"/>
      </w:pPr>
      <w:r>
        <w:rPr>
          <w:rFonts w:ascii="Times New Roman"/>
          <w:b w:val="false"/>
          <w:i w:val="false"/>
          <w:color w:val="000000"/>
          <w:sz w:val="28"/>
        </w:rPr>
        <w:t>
      1. Журнал өндірістік оқыту мен кәсіптік практиканы есепке алуға және өндірістік оқыту мен кәсіптік практика қорытындыларын шығаруға арналған қатаң есептіліктегі құжат болып табылады.</w:t>
      </w:r>
    </w:p>
    <w:p>
      <w:pPr>
        <w:spacing w:after="0"/>
        <w:ind w:left="0"/>
        <w:jc w:val="both"/>
      </w:pPr>
      <w:r>
        <w:rPr>
          <w:rFonts w:ascii="Times New Roman"/>
          <w:b w:val="false"/>
          <w:i w:val="false"/>
          <w:color w:val="000000"/>
          <w:sz w:val="28"/>
        </w:rPr>
        <w:t>
      2. Журналды өндірістік оқыту шебері және (немесе) оқытушы бір оқу тобына жүргізеді және бір оқу жылына есептелген.</w:t>
      </w:r>
    </w:p>
    <w:p>
      <w:pPr>
        <w:spacing w:after="0"/>
        <w:ind w:left="0"/>
        <w:jc w:val="both"/>
      </w:pPr>
      <w:r>
        <w:rPr>
          <w:rFonts w:ascii="Times New Roman"/>
          <w:b w:val="false"/>
          <w:i w:val="false"/>
          <w:color w:val="000000"/>
          <w:sz w:val="28"/>
        </w:rPr>
        <w:t>
      3. Журналдағы барлық жазбалар анық және ұқыпты, түзетусіз, көк түсті қаламсаппен толтырылады.</w:t>
      </w:r>
    </w:p>
    <w:p>
      <w:pPr>
        <w:spacing w:after="0"/>
        <w:ind w:left="0"/>
        <w:jc w:val="both"/>
      </w:pPr>
      <w:r>
        <w:rPr>
          <w:rFonts w:ascii="Times New Roman"/>
          <w:b w:val="false"/>
          <w:i w:val="false"/>
          <w:color w:val="000000"/>
          <w:sz w:val="28"/>
        </w:rPr>
        <w:t>
      4. Оқу-өндірістік шеберханалардағы өндірістік оқытуды есепке алу журналын (№ 6.2 нысан) өндірістік оқыту шебері немесе оқытушы немесе әдіскер немесе практика жетекшісі сабақ өткізілетін күні толтырады. Тақырыптардың атауы және олар бойынша орындалған оқу-өндірістік жұмыстардың қысқаша мазмұны, жұмсалған сағаттар саны жазылады. Білім алушылардың сабақтан себепсіз қалуы "ж" әрпімен белгіленеді.</w:t>
      </w:r>
    </w:p>
    <w:p>
      <w:pPr>
        <w:spacing w:after="0"/>
        <w:ind w:left="0"/>
        <w:jc w:val="both"/>
      </w:pPr>
      <w:r>
        <w:rPr>
          <w:rFonts w:ascii="Times New Roman"/>
          <w:b w:val="false"/>
          <w:i w:val="false"/>
          <w:color w:val="000000"/>
          <w:sz w:val="28"/>
        </w:rPr>
        <w:t>
      5. № 6.2 нысанда журналдың оң жақ бетіндегі сабақ тақырыптарының жазбалары арасында бос жол және сол жақ беттегі күндер арасында бос торкөзді қалдыруға рұқсат етілмейді.</w:t>
      </w:r>
    </w:p>
    <w:p>
      <w:pPr>
        <w:spacing w:after="0"/>
        <w:ind w:left="0"/>
        <w:jc w:val="both"/>
      </w:pPr>
      <w:r>
        <w:rPr>
          <w:rFonts w:ascii="Times New Roman"/>
          <w:b w:val="false"/>
          <w:i w:val="false"/>
          <w:color w:val="000000"/>
          <w:sz w:val="28"/>
        </w:rPr>
        <w:t>
      6. Журналдың жүргізілуін бақылауды білім беру ұйымының басшысы, директордың оқу-өндірістік ісі жөніндегі орынбасарлары, өндірістік оқыту және кәсіптік практика мониторингін – аға шебер немесе практика жетекшісі жүзеге асырады. Ескертулер мен ұсыныстар журналдың соңында тиісті бетте жазылады.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 электрондық жүйеге қосылған жағдайда өндірістік оқытуды есепке алу журналы (техникалық және кәсіптік, орта білімнен кейінгі білім беру ұйымдарына арналған) тек электрондық форматта толтырылады, оны қағаз нұсқасында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Бастапқы бет</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Колледж басшысы</w:t>
            </w:r>
            <w:r>
              <w:br/>
            </w:r>
            <w:r>
              <w:rPr>
                <w:rFonts w:ascii="Times New Roman"/>
                <w:b w:val="false"/>
                <w:i w:val="false"/>
                <w:color w:val="000000"/>
                <w:sz w:val="20"/>
              </w:rPr>
              <w:t>20__ ж. "__" 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жылына арналған жұмыс жоспары </w:t>
      </w:r>
    </w:p>
    <w:p>
      <w:pPr>
        <w:spacing w:after="0"/>
        <w:ind w:left="0"/>
        <w:jc w:val="both"/>
      </w:pPr>
      <w:r>
        <w:rPr>
          <w:rFonts w:ascii="Times New Roman"/>
          <w:b w:val="false"/>
          <w:i w:val="false"/>
          <w:color w:val="000000"/>
          <w:sz w:val="28"/>
        </w:rPr>
        <w:t>
      Педагогикалық кеңестің отырысында қаралды және мақұлданды</w:t>
      </w:r>
    </w:p>
    <w:p>
      <w:pPr>
        <w:spacing w:after="0"/>
        <w:ind w:left="0"/>
        <w:jc w:val="both"/>
      </w:pPr>
      <w:r>
        <w:rPr>
          <w:rFonts w:ascii="Times New Roman"/>
          <w:b w:val="false"/>
          <w:i w:val="false"/>
          <w:color w:val="000000"/>
          <w:sz w:val="28"/>
        </w:rPr>
        <w:t xml:space="preserve">
      20__ж."__" ___ №___ хаттама </w:t>
      </w:r>
    </w:p>
    <w:p>
      <w:pPr>
        <w:spacing w:after="0"/>
        <w:ind w:left="0"/>
        <w:jc w:val="both"/>
      </w:pPr>
      <w:r>
        <w:rPr>
          <w:rFonts w:ascii="Times New Roman"/>
          <w:b w:val="false"/>
          <w:i w:val="false"/>
          <w:color w:val="000000"/>
          <w:sz w:val="28"/>
        </w:rPr>
        <w:t>
      Мазмұны</w:t>
      </w:r>
    </w:p>
    <w:tbl>
      <w:tblPr>
        <w:tblW w:w="0" w:type="auto"/>
        <w:tblCellSpacing w:w="0" w:type="auto"/>
        <w:tblBorders>
          <w:top w:val="none"/>
          <w:left w:val="none"/>
          <w:bottom w:val="none"/>
          <w:right w:val="none"/>
          <w:insideH w:val="none"/>
          <w:insideV w:val="none"/>
        </w:tblBorders>
      </w:tblPr>
      <w:tblGrid>
        <w:gridCol w:w="446"/>
        <w:gridCol w:w="11854"/>
      </w:tblGrid>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туралы қысқаша анықтама ……....................................................</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Колледж миссиясы, пайымдауы, стратегиялық мақсаты </w:t>
            </w:r>
            <w:r>
              <w:br/>
            </w:r>
            <w:r>
              <w:rPr>
                <w:rFonts w:ascii="Times New Roman"/>
                <w:b w:val="false"/>
                <w:i w:val="false"/>
                <w:color w:val="000000"/>
                <w:sz w:val="20"/>
              </w:rPr>
              <w:t>
Мен міндеттері……………..............................................................................</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 жұмысының негізгі бағыттары.....................................................</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жұмысы ........................……………………………</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жұмысы……………………………………………………..</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жұмысы……………………...............................................</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жұмысы…………………............................................................</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бағдар беру жұмысы………………………………………………</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колледжішілік бақылау……………………………………</w:t>
            </w:r>
          </w:p>
        </w:tc>
      </w:tr>
      <w:tr>
        <w:trPr>
          <w:trHeight w:val="30" w:hRule="atLeast"/>
        </w:trPr>
        <w:tc>
          <w:tcPr>
            <w:tcW w:w="4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w:t>
            </w:r>
          </w:p>
        </w:tc>
      </w:tr>
      <w:tr>
        <w:trPr>
          <w:trHeight w:val="30" w:hRule="atLeast"/>
        </w:trPr>
        <w:tc>
          <w:tcPr>
            <w:tcW w:w="4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 жұмысының жоспары.................................................</w:t>
            </w:r>
            <w:r>
              <w:br/>
            </w:r>
            <w:r>
              <w:rPr>
                <w:rFonts w:ascii="Times New Roman"/>
                <w:b w:val="false"/>
                <w:i w:val="false"/>
                <w:color w:val="000000"/>
                <w:sz w:val="20"/>
              </w:rPr>
              <w:t>
Оқу – әдістемелік кеңес жұмысының жоспары ...........................................</w:t>
            </w:r>
            <w:r>
              <w:br/>
            </w:r>
            <w:r>
              <w:rPr>
                <w:rFonts w:ascii="Times New Roman"/>
                <w:b w:val="false"/>
                <w:i w:val="false"/>
                <w:color w:val="000000"/>
                <w:sz w:val="20"/>
              </w:rPr>
              <w:t>
Оқу жұмысының жоспары………….........…..................................................</w:t>
            </w:r>
            <w:r>
              <w:br/>
            </w:r>
            <w:r>
              <w:rPr>
                <w:rFonts w:ascii="Times New Roman"/>
                <w:b w:val="false"/>
                <w:i w:val="false"/>
                <w:color w:val="000000"/>
                <w:sz w:val="20"/>
              </w:rPr>
              <w:t>
Оқу-өндірістік жұмысының жоспары………................................................</w:t>
            </w:r>
            <w:r>
              <w:br/>
            </w:r>
            <w:r>
              <w:rPr>
                <w:rFonts w:ascii="Times New Roman"/>
                <w:b w:val="false"/>
                <w:i w:val="false"/>
                <w:color w:val="000000"/>
                <w:sz w:val="20"/>
              </w:rPr>
              <w:t>
Оқу-әдістемелік жұмысының жоспары…….................................................</w:t>
            </w:r>
            <w:r>
              <w:br/>
            </w:r>
            <w:r>
              <w:rPr>
                <w:rFonts w:ascii="Times New Roman"/>
                <w:b w:val="false"/>
                <w:i w:val="false"/>
                <w:color w:val="000000"/>
                <w:sz w:val="20"/>
              </w:rPr>
              <w:t>
Оқу-тәрбие жұмысының жоспары…………...............................................</w:t>
            </w:r>
            <w:r>
              <w:br/>
            </w:r>
            <w:r>
              <w:rPr>
                <w:rFonts w:ascii="Times New Roman"/>
                <w:b w:val="false"/>
                <w:i w:val="false"/>
                <w:color w:val="000000"/>
                <w:sz w:val="20"/>
              </w:rPr>
              <w:t>
Ақпараттық технологиялар бойынша жұмыс жоспары ............................</w:t>
            </w:r>
            <w:r>
              <w:br/>
            </w:r>
            <w:r>
              <w:rPr>
                <w:rFonts w:ascii="Times New Roman"/>
                <w:b w:val="false"/>
                <w:i w:val="false"/>
                <w:color w:val="000000"/>
                <w:sz w:val="20"/>
              </w:rPr>
              <w:t>
Колледжішілік бақылау жоспары .....……………………....………….........</w:t>
            </w:r>
            <w:r>
              <w:br/>
            </w:r>
            <w:r>
              <w:rPr>
                <w:rFonts w:ascii="Times New Roman"/>
                <w:b w:val="false"/>
                <w:i w:val="false"/>
                <w:color w:val="000000"/>
                <w:sz w:val="20"/>
              </w:rPr>
              <w:t>
Кәсіби бағдар беру жұмысының жоспары ........................……………</w:t>
            </w:r>
            <w:r>
              <w:br/>
            </w:r>
            <w:r>
              <w:rPr>
                <w:rFonts w:ascii="Times New Roman"/>
                <w:b w:val="false"/>
                <w:i w:val="false"/>
                <w:color w:val="000000"/>
                <w:sz w:val="20"/>
              </w:rPr>
              <w:t>
Құрылымдық бөлімдер жұмысының жоспары:...........................................</w:t>
            </w:r>
            <w:r>
              <w:br/>
            </w:r>
            <w:r>
              <w:rPr>
                <w:rFonts w:ascii="Times New Roman"/>
                <w:b w:val="false"/>
                <w:i w:val="false"/>
                <w:color w:val="000000"/>
                <w:sz w:val="20"/>
              </w:rPr>
              <w:t>
 Жас педагог мектебі жұмысының жоспары….......................................</w:t>
            </w:r>
            <w:r>
              <w:br/>
            </w:r>
            <w:r>
              <w:rPr>
                <w:rFonts w:ascii="Times New Roman"/>
                <w:b w:val="false"/>
                <w:i w:val="false"/>
                <w:color w:val="000000"/>
                <w:sz w:val="20"/>
              </w:rPr>
              <w:t>
Бөлім жұмысының жоспары………………..................................................</w:t>
            </w:r>
            <w:r>
              <w:br/>
            </w:r>
            <w:r>
              <w:rPr>
                <w:rFonts w:ascii="Times New Roman"/>
                <w:b w:val="false"/>
                <w:i w:val="false"/>
                <w:color w:val="000000"/>
                <w:sz w:val="20"/>
              </w:rPr>
              <w:t>
Кітапхана жұмысының жоспары……………...........................................</w:t>
            </w:r>
            <w:r>
              <w:br/>
            </w:r>
            <w:r>
              <w:rPr>
                <w:rFonts w:ascii="Times New Roman"/>
                <w:b w:val="false"/>
                <w:i w:val="false"/>
                <w:color w:val="000000"/>
                <w:sz w:val="20"/>
              </w:rPr>
              <w:t>
Медбекет жұмысының жоспары…………................................................................................................................................................ (болған жағдайда басқаларын көрсету)</w:t>
            </w:r>
          </w:p>
        </w:tc>
      </w:tr>
    </w:tbl>
    <w:p>
      <w:pPr>
        <w:spacing w:after="0"/>
        <w:ind w:left="0"/>
        <w:jc w:val="both"/>
      </w:pPr>
      <w:r>
        <w:rPr>
          <w:rFonts w:ascii="Times New Roman"/>
          <w:b w:val="false"/>
          <w:i w:val="false"/>
          <w:color w:val="000000"/>
          <w:sz w:val="28"/>
        </w:rPr>
        <w:t xml:space="preserve">
      Жұмыс жоспары ___________________ </w:t>
      </w:r>
    </w:p>
    <w:p>
      <w:pPr>
        <w:spacing w:after="0"/>
        <w:ind w:left="0"/>
        <w:jc w:val="both"/>
      </w:pPr>
      <w:r>
        <w:rPr>
          <w:rFonts w:ascii="Times New Roman"/>
          <w:b w:val="false"/>
          <w:i w:val="false"/>
          <w:color w:val="000000"/>
          <w:sz w:val="28"/>
        </w:rPr>
        <w:t xml:space="preserve">
      Мақсаты: </w:t>
      </w:r>
    </w:p>
    <w:p>
      <w:pPr>
        <w:spacing w:after="0"/>
        <w:ind w:left="0"/>
        <w:jc w:val="both"/>
      </w:pPr>
      <w:r>
        <w:rPr>
          <w:rFonts w:ascii="Times New Roman"/>
          <w:b w:val="false"/>
          <w:i w:val="false"/>
          <w:color w:val="000000"/>
          <w:sz w:val="28"/>
        </w:rPr>
        <w:t xml:space="preserve">
      Міндеттері: </w:t>
      </w:r>
    </w:p>
    <w:p>
      <w:pPr>
        <w:spacing w:after="0"/>
        <w:ind w:left="0"/>
        <w:jc w:val="both"/>
      </w:pPr>
      <w:r>
        <w:rPr>
          <w:rFonts w:ascii="Times New Roman"/>
          <w:b w:val="false"/>
          <w:i w:val="false"/>
          <w:color w:val="000000"/>
          <w:sz w:val="28"/>
        </w:rPr>
        <w:t>
      Жұмыс бағыты: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4275"/>
        <w:gridCol w:w="1983"/>
        <w:gridCol w:w="3602"/>
        <w:gridCol w:w="1221"/>
      </w:tblGrid>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қаралатын сұрақтар атауы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Индикаторлар/ Соңғы нәтиже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Жауаптылар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Жұмыс жоспарының мазмұны ұсынымдық сипатта берілген. Қажет болғанда, білім беру ұйымы өзгерістер енгізеді.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7221"/>
        <w:gridCol w:w="40"/>
        <w:gridCol w:w="5039"/>
      </w:tblGrid>
      <w:tr>
        <w:trPr>
          <w:trHeight w:val="30" w:hRule="atLeast"/>
        </w:trPr>
        <w:tc>
          <w:tcPr>
            <w:tcW w:w="72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комиссия отырысында қаралды және мақұлданды Төраға______________ Т.А.Ә. (болған жағдайда) 20___ж. "____" _________ № ___________ хаттама</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Басшы ____________ Т.А.Ә. (болған жағдайда) 20___ж. "____" 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колледжішілік бақылау жоспары</w:t>
      </w:r>
    </w:p>
    <w:p>
      <w:pPr>
        <w:spacing w:after="0"/>
        <w:ind w:left="0"/>
        <w:jc w:val="both"/>
      </w:pPr>
      <w:r>
        <w:rPr>
          <w:rFonts w:ascii="Times New Roman"/>
          <w:b w:val="false"/>
          <w:i w:val="false"/>
          <w:color w:val="000000"/>
          <w:sz w:val="28"/>
        </w:rPr>
        <w:t xml:space="preserve">
      _____________ оқу жылы </w:t>
      </w:r>
    </w:p>
    <w:p>
      <w:pPr>
        <w:spacing w:after="0"/>
        <w:ind w:left="0"/>
        <w:jc w:val="both"/>
      </w:pPr>
      <w:r>
        <w:rPr>
          <w:rFonts w:ascii="Times New Roman"/>
          <w:b w:val="false"/>
          <w:i w:val="false"/>
          <w:color w:val="000000"/>
          <w:sz w:val="28"/>
        </w:rPr>
        <w:t>
      Колледжішілік бақылаудың мақсаты</w:t>
      </w:r>
    </w:p>
    <w:p>
      <w:pPr>
        <w:spacing w:after="0"/>
        <w:ind w:left="0"/>
        <w:jc w:val="both"/>
      </w:pPr>
      <w:r>
        <w:rPr>
          <w:rFonts w:ascii="Times New Roman"/>
          <w:b w:val="false"/>
          <w:i w:val="false"/>
          <w:color w:val="000000"/>
          <w:sz w:val="28"/>
        </w:rPr>
        <w:t>
      Колледжішілік бақылаудың міндеттері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930"/>
        <w:gridCol w:w="930"/>
        <w:gridCol w:w="930"/>
        <w:gridCol w:w="1647"/>
        <w:gridCol w:w="930"/>
        <w:gridCol w:w="930"/>
        <w:gridCol w:w="931"/>
        <w:gridCol w:w="1691"/>
        <w:gridCol w:w="2050"/>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мазмұны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мақсаты</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объектісі</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 мен әдістері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түрі</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мерзімі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жауаптылар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қарастырылады/ талқыланады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нәтижелерін жалпылау/қортындылау нысаны</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Бастапқы бет</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5586"/>
        <w:gridCol w:w="6714"/>
      </w:tblGrid>
      <w:tr>
        <w:trPr>
          <w:trHeight w:val="30" w:hRule="atLeast"/>
        </w:trPr>
        <w:tc>
          <w:tcPr>
            <w:tcW w:w="55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Келісілді Кәсіпорынның, ұйымның басшысы __________ Т.А.Ә. (болған жағдайда) 20___ж. "____"_____ </w:t>
            </w:r>
          </w:p>
        </w:tc>
        <w:tc>
          <w:tcPr>
            <w:tcW w:w="67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Басшы ____________ Т.А.Ә. (болған жағдайда) 20___ж. "____" ___________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 жұмыс жоспары</w:t>
      </w:r>
    </w:p>
    <w:p>
      <w:pPr>
        <w:spacing w:after="0"/>
        <w:ind w:left="0"/>
        <w:jc w:val="both"/>
      </w:pPr>
      <w:r>
        <w:rPr>
          <w:rFonts w:ascii="Times New Roman"/>
          <w:b w:val="false"/>
          <w:i w:val="false"/>
          <w:color w:val="000000"/>
          <w:sz w:val="28"/>
        </w:rPr>
        <w:t xml:space="preserve">
      Мамандық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xml:space="preserve">
      Біліктілік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xml:space="preserve">
      Оқыту нысаны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Оқытудың нормативтік мерзімі _____________________________________________________</w:t>
      </w:r>
    </w:p>
    <w:p>
      <w:pPr>
        <w:spacing w:after="0"/>
        <w:ind w:left="0"/>
        <w:jc w:val="both"/>
      </w:pPr>
      <w:r>
        <w:rPr>
          <w:rFonts w:ascii="Times New Roman"/>
          <w:b w:val="false"/>
          <w:i w:val="false"/>
          <w:color w:val="000000"/>
          <w:sz w:val="28"/>
        </w:rPr>
        <w:t>
      Оқу процесінің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7"/>
        <w:gridCol w:w="368"/>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181"/>
        <w:gridCol w:w="187"/>
        <w:gridCol w:w="369"/>
        <w:gridCol w:w="369"/>
        <w:gridCol w:w="181"/>
        <w:gridCol w:w="189"/>
      </w:tblGrid>
      <w:tr>
        <w:trPr>
          <w:trHeight w:val="30" w:hRule="atLeast"/>
        </w:trPr>
        <w:tc>
          <w:tcPr>
            <w:tcW w:w="2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w:t>
            </w:r>
            <w:r>
              <w:br/>
            </w:r>
            <w:r>
              <w:rPr>
                <w:rFonts w:ascii="Times New Roman"/>
                <w:b w:val="false"/>
                <w:i w:val="false"/>
                <w:color w:val="000000"/>
                <w:sz w:val="20"/>
              </w:rPr>
              <w:t>
апталар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r>
      <w:tr>
        <w:trPr>
          <w:trHeight w:val="30" w:hRule="atLeast"/>
        </w:trPr>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теориялық оқыту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ӨО -өндірістік оқыту</w:t>
      </w:r>
    </w:p>
    <w:p>
      <w:pPr>
        <w:spacing w:after="0"/>
        <w:ind w:left="0"/>
        <w:jc w:val="both"/>
      </w:pPr>
      <w:r>
        <w:rPr>
          <w:rFonts w:ascii="Times New Roman"/>
          <w:b w:val="false"/>
          <w:i w:val="false"/>
          <w:color w:val="000000"/>
          <w:sz w:val="28"/>
        </w:rPr>
        <w:t>
      КП - кәсіптік практика</w:t>
      </w:r>
    </w:p>
    <w:p>
      <w:pPr>
        <w:spacing w:after="0"/>
        <w:ind w:left="0"/>
        <w:jc w:val="both"/>
      </w:pPr>
      <w:r>
        <w:rPr>
          <w:rFonts w:ascii="Times New Roman"/>
          <w:b w:val="false"/>
          <w:i w:val="false"/>
          <w:color w:val="000000"/>
          <w:sz w:val="28"/>
        </w:rPr>
        <w:t>
      АА- аралық аттестаттау</w:t>
      </w:r>
    </w:p>
    <w:p>
      <w:pPr>
        <w:spacing w:after="0"/>
        <w:ind w:left="0"/>
        <w:jc w:val="both"/>
      </w:pPr>
      <w:r>
        <w:rPr>
          <w:rFonts w:ascii="Times New Roman"/>
          <w:b w:val="false"/>
          <w:i w:val="false"/>
          <w:color w:val="000000"/>
          <w:sz w:val="28"/>
        </w:rPr>
        <w:t>
      ДЖ- дипломдық жобалау (жоспарланған болса)</w:t>
      </w:r>
    </w:p>
    <w:p>
      <w:pPr>
        <w:spacing w:after="0"/>
        <w:ind w:left="0"/>
        <w:jc w:val="both"/>
      </w:pPr>
      <w:r>
        <w:rPr>
          <w:rFonts w:ascii="Times New Roman"/>
          <w:b w:val="false"/>
          <w:i w:val="false"/>
          <w:color w:val="000000"/>
          <w:sz w:val="28"/>
        </w:rPr>
        <w:t xml:space="preserve">
      К-каникулдар </w:t>
      </w:r>
    </w:p>
    <w:p>
      <w:pPr>
        <w:spacing w:after="0"/>
        <w:ind w:left="0"/>
        <w:jc w:val="both"/>
      </w:pPr>
      <w:r>
        <w:rPr>
          <w:rFonts w:ascii="Times New Roman"/>
          <w:b w:val="false"/>
          <w:i w:val="false"/>
          <w:color w:val="000000"/>
          <w:sz w:val="28"/>
        </w:rPr>
        <w:t>
      МК- мерекелік күндер</w:t>
      </w:r>
    </w:p>
    <w:p>
      <w:pPr>
        <w:spacing w:after="0"/>
        <w:ind w:left="0"/>
        <w:jc w:val="both"/>
      </w:pPr>
      <w:r>
        <w:rPr>
          <w:rFonts w:ascii="Times New Roman"/>
          <w:b w:val="false"/>
          <w:i w:val="false"/>
          <w:color w:val="000000"/>
          <w:sz w:val="28"/>
        </w:rPr>
        <w:t>
      ҚА- қорытынды аттестация</w:t>
      </w:r>
    </w:p>
    <w:p>
      <w:pPr>
        <w:spacing w:after="0"/>
        <w:ind w:left="0"/>
        <w:jc w:val="both"/>
      </w:pPr>
      <w:r>
        <w:rPr>
          <w:rFonts w:ascii="Times New Roman"/>
          <w:b w:val="false"/>
          <w:i w:val="false"/>
          <w:color w:val="000000"/>
          <w:sz w:val="28"/>
        </w:rPr>
        <w:t>
      ДЖ – далалық жиындар</w:t>
      </w:r>
    </w:p>
    <w:p>
      <w:pPr>
        <w:spacing w:after="0"/>
        <w:ind w:left="0"/>
        <w:jc w:val="both"/>
      </w:pPr>
      <w:r>
        <w:rPr>
          <w:rFonts w:ascii="Times New Roman"/>
          <w:b w:val="false"/>
          <w:i w:val="false"/>
          <w:color w:val="000000"/>
          <w:sz w:val="28"/>
        </w:rPr>
        <w:t>
      Уақыт бюджеті бойынша жиынтық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514"/>
        <w:gridCol w:w="514"/>
        <w:gridCol w:w="1158"/>
        <w:gridCol w:w="836"/>
        <w:gridCol w:w="1802"/>
        <w:gridCol w:w="2013"/>
        <w:gridCol w:w="836"/>
        <w:gridCol w:w="836"/>
        <w:gridCol w:w="514"/>
        <w:gridCol w:w="1481"/>
      </w:tblGrid>
      <w:tr>
        <w:trPr>
          <w:trHeight w:val="30" w:hRule="atLeast"/>
        </w:trPr>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жобалау(жоспарланған болса)</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аттестация</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күндер</w:t>
            </w:r>
          </w:p>
        </w:tc>
        <w:tc>
          <w:tcPr>
            <w:tcW w:w="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Каникулдар</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жылындағы барлық апта</w:t>
            </w:r>
          </w:p>
        </w:tc>
      </w:tr>
      <w:tr>
        <w:trPr>
          <w:trHeight w:val="30" w:hRule="atLeast"/>
        </w:trPr>
        <w:tc>
          <w:tcPr>
            <w:tcW w:w="0" w:type="auto"/>
            <w:vMerge/>
            <w:tcBorders>
              <w:top w:val="nil"/>
              <w:left w:val="single" w:color="cfcfcf" w:sz="5"/>
              <w:bottom w:val="single" w:color="cfcfcf" w:sz="5"/>
              <w:right w:val="single" w:color="cfcfcf" w:sz="5"/>
            </w:tcBorders>
          </w:tcP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Оқу жұмыс жоспарының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047"/>
        <w:gridCol w:w="1013"/>
        <w:gridCol w:w="1013"/>
        <w:gridCol w:w="1013"/>
        <w:gridCol w:w="1013"/>
        <w:gridCol w:w="1013"/>
        <w:gridCol w:w="1013"/>
        <w:gridCol w:w="1014"/>
        <w:gridCol w:w="1574"/>
        <w:gridCol w:w="1574"/>
      </w:tblGrid>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Модуль/пән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жұмысы</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w:t>
            </w:r>
            <w:r>
              <w:rPr>
                <w:rFonts w:ascii="Times New Roman"/>
                <w:b w:val="false"/>
                <w:i w:val="false"/>
                <w:color w:val="000000"/>
                <w:vertAlign w:val="superscript"/>
              </w:rPr>
              <w:t>1</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Зертханалық-практикалық</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жоба /жұмыс</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контактілі</w:t>
            </w:r>
            <w:r>
              <w:rPr>
                <w:rFonts w:ascii="Times New Roman"/>
                <w:b w:val="false"/>
                <w:i w:val="false"/>
                <w:color w:val="000000"/>
                <w:vertAlign w:val="superscript"/>
              </w:rPr>
              <w:t>1</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4"/>
        <w:gridCol w:w="1552"/>
        <w:gridCol w:w="903"/>
        <w:gridCol w:w="903"/>
        <w:gridCol w:w="903"/>
        <w:gridCol w:w="903"/>
        <w:gridCol w:w="903"/>
        <w:gridCol w:w="903"/>
        <w:gridCol w:w="904"/>
        <w:gridCol w:w="904"/>
        <w:gridCol w:w="904"/>
        <w:gridCol w:w="9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көлемі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 мен семестрлер бойынша бөлу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оқытушы жетекшілігімен жасайтын өзіндік жұмысы 2</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толығымен өзі орындайтын өзіндік жұмысы1</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оқыту/кәсіптік практика</w:t>
            </w: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r>
              <w:rPr>
                <w:rFonts w:ascii="Times New Roman"/>
                <w:b w:val="false"/>
                <w:i w:val="false"/>
                <w:color w:val="000000"/>
                <w:vertAlign w:val="superscript"/>
              </w:rPr>
              <w:t>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 кредиттік оқыту технологиясын жүзеге асырған жағдайда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жеке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Бастапқы бет</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tbl>
      <w:tblPr>
        <w:tblW w:w="0" w:type="auto"/>
        <w:tblCellSpacing w:w="0" w:type="auto"/>
        <w:tblBorders>
          <w:top w:val="none"/>
          <w:left w:val="none"/>
          <w:bottom w:val="none"/>
          <w:right w:val="none"/>
          <w:insideH w:val="none"/>
          <w:insideV w:val="none"/>
        </w:tblBorders>
      </w:tblPr>
      <w:tblGrid>
        <w:gridCol w:w="6573"/>
        <w:gridCol w:w="5727"/>
      </w:tblGrid>
      <w:tr>
        <w:trPr>
          <w:trHeight w:val="30" w:hRule="atLeast"/>
        </w:trPr>
        <w:tc>
          <w:tcPr>
            <w:tcW w:w="65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 Басшының оқу-әдістемелік ісі жөніндегі орынбасары________________ Т.А.Ә. (болған жағдайда) 20___ж. "____" ___________</w:t>
            </w:r>
          </w:p>
        </w:tc>
        <w:tc>
          <w:tcPr>
            <w:tcW w:w="5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 Басшы ____________ Т.А.Ә. (болған жағдайда) 20___ж. "____" ___________</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оқу-әдістемелік жұмысы жоспары </w:t>
      </w:r>
    </w:p>
    <w:p>
      <w:pPr>
        <w:spacing w:after="0"/>
        <w:ind w:left="0"/>
        <w:jc w:val="both"/>
      </w:pPr>
      <w:r>
        <w:rPr>
          <w:rFonts w:ascii="Times New Roman"/>
          <w:b w:val="false"/>
          <w:i w:val="false"/>
          <w:color w:val="000000"/>
          <w:sz w:val="28"/>
        </w:rPr>
        <w:t>
      ______ оқу жылына</w:t>
      </w:r>
    </w:p>
    <w:p>
      <w:pPr>
        <w:spacing w:after="0"/>
        <w:ind w:left="0"/>
        <w:jc w:val="both"/>
      </w:pPr>
      <w:r>
        <w:rPr>
          <w:rFonts w:ascii="Times New Roman"/>
          <w:b w:val="false"/>
          <w:i w:val="false"/>
          <w:color w:val="000000"/>
          <w:sz w:val="28"/>
        </w:rPr>
        <w:t>
      Колледждің педагогикалық кеңес отырысында қаралды және мақұлданды</w:t>
      </w:r>
    </w:p>
    <w:p>
      <w:pPr>
        <w:spacing w:after="0"/>
        <w:ind w:left="0"/>
        <w:jc w:val="both"/>
      </w:pPr>
      <w:r>
        <w:rPr>
          <w:rFonts w:ascii="Times New Roman"/>
          <w:b w:val="false"/>
          <w:i w:val="false"/>
          <w:color w:val="000000"/>
          <w:sz w:val="28"/>
        </w:rPr>
        <w:t>
      20___ж. "___" ______№__ хаттама</w:t>
      </w:r>
    </w:p>
    <w:p>
      <w:pPr>
        <w:spacing w:after="0"/>
        <w:ind w:left="0"/>
        <w:jc w:val="both"/>
      </w:pPr>
      <w:r>
        <w:rPr>
          <w:rFonts w:ascii="Times New Roman"/>
          <w:b w:val="false"/>
          <w:i w:val="false"/>
          <w:color w:val="000000"/>
          <w:sz w:val="28"/>
        </w:rPr>
        <w:t xml:space="preserve">
      Колледж миссиясы: </w:t>
      </w:r>
    </w:p>
    <w:p>
      <w:pPr>
        <w:spacing w:after="0"/>
        <w:ind w:left="0"/>
        <w:jc w:val="both"/>
      </w:pPr>
      <w:r>
        <w:rPr>
          <w:rFonts w:ascii="Times New Roman"/>
          <w:b w:val="false"/>
          <w:i w:val="false"/>
          <w:color w:val="000000"/>
          <w:sz w:val="28"/>
        </w:rPr>
        <w:t>
      Колледждің әдістемелік тақырыбы:</w:t>
      </w:r>
    </w:p>
    <w:p>
      <w:pPr>
        <w:spacing w:after="0"/>
        <w:ind w:left="0"/>
        <w:jc w:val="both"/>
      </w:pPr>
      <w:r>
        <w:rPr>
          <w:rFonts w:ascii="Times New Roman"/>
          <w:b w:val="false"/>
          <w:i w:val="false"/>
          <w:color w:val="000000"/>
          <w:sz w:val="28"/>
        </w:rPr>
        <w:t xml:space="preserve">
      Әдістемелік қызмет мақсаты: </w:t>
      </w:r>
    </w:p>
    <w:p>
      <w:pPr>
        <w:spacing w:after="0"/>
        <w:ind w:left="0"/>
        <w:jc w:val="both"/>
      </w:pPr>
      <w:r>
        <w:rPr>
          <w:rFonts w:ascii="Times New Roman"/>
          <w:b w:val="false"/>
          <w:i w:val="false"/>
          <w:color w:val="000000"/>
          <w:sz w:val="28"/>
        </w:rPr>
        <w:t xml:space="preserve">
      Міндеттер: </w:t>
      </w:r>
    </w:p>
    <w:p>
      <w:pPr>
        <w:spacing w:after="0"/>
        <w:ind w:left="0"/>
        <w:jc w:val="both"/>
      </w:pPr>
      <w:r>
        <w:rPr>
          <w:rFonts w:ascii="Times New Roman"/>
          <w:b w:val="false"/>
          <w:i w:val="false"/>
          <w:color w:val="000000"/>
          <w:sz w:val="28"/>
        </w:rPr>
        <w:t xml:space="preserve">
      Жұмыстың негізгі бағыттары: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2665"/>
        <w:gridCol w:w="2665"/>
        <w:gridCol w:w="2666"/>
        <w:gridCol w:w="2666"/>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мазмұны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 оқу жылына педагогтерді ұйымдар, мекемелер базасында тағылымдамадан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7122"/>
        <w:gridCol w:w="928"/>
        <w:gridCol w:w="2091"/>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кәсіпорындар</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 оқу жылына аттестаттау жоспарындағы педагогтердің ашық сабақтар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5295"/>
        <w:gridCol w:w="2031"/>
        <w:gridCol w:w="1122"/>
        <w:gridCol w:w="1123"/>
        <w:gridCol w:w="1123"/>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тегі, аты, әкесінің аты (болған жағдайда)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Пән/модуль, топ</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уақыты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типі</w:t>
            </w:r>
          </w:p>
        </w:tc>
      </w:tr>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педагогтердің оқу жүктемесі (тарифтеу) туралы мәліметтер </w:t>
      </w:r>
    </w:p>
    <w:p>
      <w:pPr>
        <w:spacing w:after="0"/>
        <w:ind w:left="0"/>
        <w:jc w:val="both"/>
      </w:pPr>
      <w:r>
        <w:rPr>
          <w:rFonts w:ascii="Times New Roman"/>
          <w:b w:val="false"/>
          <w:i w:val="false"/>
          <w:color w:val="000000"/>
          <w:sz w:val="28"/>
        </w:rPr>
        <w:t>
      __________________ оқу жылына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2894"/>
        <w:gridCol w:w="1182"/>
        <w:gridCol w:w="1182"/>
        <w:gridCol w:w="1182"/>
        <w:gridCol w:w="925"/>
        <w:gridCol w:w="925"/>
        <w:gridCol w:w="1183"/>
        <w:gridCol w:w="668"/>
        <w:gridCol w:w="668"/>
        <w:gridCol w:w="411"/>
        <w:gridCol w:w="670"/>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немесе штаттан тыс</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кесте бойынша лауазымы</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бітірген жылы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біліктілігі</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Жүргізетін пәні немесе модуль</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өтілі</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(білім беру ұйымының атауы)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113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113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Басшының оқу ісі жөніндегі</w:t>
            </w:r>
            <w:r>
              <w:br/>
            </w:r>
            <w:r>
              <w:rPr>
                <w:rFonts w:ascii="Times New Roman"/>
                <w:b w:val="false"/>
                <w:i w:val="false"/>
                <w:color w:val="000000"/>
                <w:sz w:val="20"/>
              </w:rPr>
              <w:t>орынбасары ____________</w:t>
            </w:r>
            <w:r>
              <w:br/>
            </w:r>
            <w:r>
              <w:rPr>
                <w:rFonts w:ascii="Times New Roman"/>
                <w:b w:val="false"/>
                <w:i w:val="false"/>
                <w:color w:val="000000"/>
                <w:sz w:val="20"/>
              </w:rPr>
              <w:t>Т.А.Ә. (болған жағдайда)</w:t>
            </w:r>
            <w:r>
              <w:br/>
            </w:r>
            <w:r>
              <w:rPr>
                <w:rFonts w:ascii="Times New Roman"/>
                <w:b w:val="false"/>
                <w:i w:val="false"/>
                <w:color w:val="000000"/>
                <w:sz w:val="20"/>
              </w:rPr>
              <w:t xml:space="preserve"> "____" ___________20___ж.</w:t>
            </w:r>
          </w:p>
        </w:tc>
      </w:tr>
    </w:tbl>
    <w:p>
      <w:pPr>
        <w:spacing w:after="0"/>
        <w:ind w:left="0"/>
        <w:jc w:val="left"/>
      </w:pPr>
      <w:r>
        <w:rPr>
          <w:rFonts w:ascii="Times New Roman"/>
          <w:b/>
          <w:i w:val="false"/>
          <w:color w:val="000000"/>
        </w:rPr>
        <w:t xml:space="preserve"> Орта білімнен кейінгі білімнің білім беру бағдарламалары бойынша білім алушының жеке білім беру бағдарламасы</w:t>
      </w:r>
    </w:p>
    <w:p>
      <w:pPr>
        <w:spacing w:after="0"/>
        <w:ind w:left="0"/>
        <w:jc w:val="both"/>
      </w:pPr>
      <w:r>
        <w:rPr>
          <w:rFonts w:ascii="Times New Roman"/>
          <w:b w:val="false"/>
          <w:i w:val="false"/>
          <w:color w:val="000000"/>
          <w:sz w:val="28"/>
        </w:rPr>
        <w:t>
      Мамандық_______________________________________________________________________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(1-2 курс) 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(3 курс) 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(4 курс) 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алушының Т.А.Ә. (болған жағдайда) </w:t>
      </w:r>
    </w:p>
    <w:p>
      <w:pPr>
        <w:spacing w:after="0"/>
        <w:ind w:left="0"/>
        <w:jc w:val="both"/>
      </w:pPr>
      <w:r>
        <w:rPr>
          <w:rFonts w:ascii="Times New Roman"/>
          <w:b w:val="false"/>
          <w:i w:val="false"/>
          <w:color w:val="000000"/>
          <w:sz w:val="28"/>
        </w:rPr>
        <w:t xml:space="preserve">
      Түскен жылы_________ </w:t>
      </w:r>
    </w:p>
    <w:p>
      <w:pPr>
        <w:spacing w:after="0"/>
        <w:ind w:left="0"/>
        <w:jc w:val="both"/>
      </w:pPr>
      <w:r>
        <w:rPr>
          <w:rFonts w:ascii="Times New Roman"/>
          <w:b w:val="false"/>
          <w:i w:val="false"/>
          <w:color w:val="000000"/>
          <w:sz w:val="28"/>
        </w:rPr>
        <w:t xml:space="preserve">
      20____ жылғы"___" ______ № ________ бұйрық </w:t>
      </w:r>
    </w:p>
    <w:p>
      <w:pPr>
        <w:spacing w:after="0"/>
        <w:ind w:left="0"/>
        <w:jc w:val="both"/>
      </w:pPr>
      <w:r>
        <w:rPr>
          <w:rFonts w:ascii="Times New Roman"/>
          <w:b w:val="false"/>
          <w:i w:val="false"/>
          <w:color w:val="000000"/>
          <w:sz w:val="28"/>
        </w:rPr>
        <w:t xml:space="preserve">
      Оқытудың нормативтік мерзімі ___________________ </w:t>
      </w:r>
    </w:p>
    <w:p>
      <w:pPr>
        <w:spacing w:after="0"/>
        <w:ind w:left="0"/>
        <w:jc w:val="both"/>
      </w:pPr>
      <w:r>
        <w:rPr>
          <w:rFonts w:ascii="Times New Roman"/>
          <w:b w:val="false"/>
          <w:i w:val="false"/>
          <w:color w:val="000000"/>
          <w:sz w:val="28"/>
        </w:rPr>
        <w:t xml:space="preserve">
      Орта білімнен кейінгі білімнің білім беру бағдарламалары бойынша білім алушының жеке </w:t>
      </w:r>
    </w:p>
    <w:p>
      <w:pPr>
        <w:spacing w:after="0"/>
        <w:ind w:left="0"/>
        <w:jc w:val="both"/>
      </w:pPr>
      <w:r>
        <w:rPr>
          <w:rFonts w:ascii="Times New Roman"/>
          <w:b w:val="false"/>
          <w:i w:val="false"/>
          <w:color w:val="000000"/>
          <w:sz w:val="28"/>
        </w:rPr>
        <w:t xml:space="preserve">
      білім беру бағдарламасы </w:t>
      </w:r>
    </w:p>
    <w:p>
      <w:pPr>
        <w:spacing w:after="0"/>
        <w:ind w:left="0"/>
        <w:jc w:val="both"/>
      </w:pPr>
      <w:r>
        <w:rPr>
          <w:rFonts w:ascii="Times New Roman"/>
          <w:b w:val="false"/>
          <w:i w:val="false"/>
          <w:color w:val="000000"/>
          <w:sz w:val="28"/>
        </w:rPr>
        <w:t xml:space="preserve">
      (әр оқу жылына жеке құрылады)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алушының Т.А.Ә. (болған жағдайда) </w:t>
      </w:r>
    </w:p>
    <w:p>
      <w:pPr>
        <w:spacing w:after="0"/>
        <w:ind w:left="0"/>
        <w:jc w:val="both"/>
      </w:pPr>
      <w:r>
        <w:rPr>
          <w:rFonts w:ascii="Times New Roman"/>
          <w:b w:val="false"/>
          <w:i w:val="false"/>
          <w:color w:val="000000"/>
          <w:sz w:val="28"/>
        </w:rPr>
        <w:t>
      Мамандық_______________________________________________________________________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Біліктілік _______________________________________________________________________</w:t>
      </w:r>
    </w:p>
    <w:p>
      <w:pPr>
        <w:spacing w:after="0"/>
        <w:ind w:left="0"/>
        <w:jc w:val="both"/>
      </w:pPr>
      <w:r>
        <w:rPr>
          <w:rFonts w:ascii="Times New Roman"/>
          <w:b w:val="false"/>
          <w:i w:val="false"/>
          <w:color w:val="000000"/>
          <w:sz w:val="28"/>
        </w:rPr>
        <w:t xml:space="preserve">
      (коды және атауы) </w:t>
      </w:r>
    </w:p>
    <w:p>
      <w:pPr>
        <w:spacing w:after="0"/>
        <w:ind w:left="0"/>
        <w:jc w:val="both"/>
      </w:pPr>
      <w:r>
        <w:rPr>
          <w:rFonts w:ascii="Times New Roman"/>
          <w:b w:val="false"/>
          <w:i w:val="false"/>
          <w:color w:val="000000"/>
          <w:sz w:val="28"/>
        </w:rPr>
        <w:t>
      Курс ________ топ ________ семестр________ ________ оқу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1734"/>
        <w:gridCol w:w="419"/>
        <w:gridCol w:w="419"/>
        <w:gridCol w:w="733"/>
        <w:gridCol w:w="737"/>
        <w:gridCol w:w="946"/>
        <w:gridCol w:w="1503"/>
        <w:gridCol w:w="946"/>
        <w:gridCol w:w="946"/>
        <w:gridCol w:w="1503"/>
        <w:gridCol w:w="947"/>
      </w:tblGrid>
      <w:tr>
        <w:trPr>
          <w:trHeight w:val="30" w:hRule="atLeast"/>
        </w:trPr>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 құраушы пән және модульдердің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немесе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Кредитттер</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контактілі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/кәсіптік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алушыныңөзіндік жұмысы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Аудиториялық, контактілі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/кәсіптік практика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алушыныңөзіндік жұмысы</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N</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1813"/>
        <w:gridCol w:w="2889"/>
        <w:gridCol w:w="737"/>
        <w:gridCol w:w="61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сағаттар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аттестацияның нысаны</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Т.А.Ә. Т.А.Ә.(болған жағдайда)</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Зертханалық-практикалық жұмыстар</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жұмыс (жоба)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Таныстым ___________ ______________________________ 20___ж. "__"_______ </w:t>
      </w:r>
    </w:p>
    <w:p>
      <w:pPr>
        <w:spacing w:after="0"/>
        <w:ind w:left="0"/>
        <w:jc w:val="both"/>
      </w:pPr>
      <w:r>
        <w:rPr>
          <w:rFonts w:ascii="Times New Roman"/>
          <w:b w:val="false"/>
          <w:i w:val="false"/>
          <w:color w:val="000000"/>
          <w:sz w:val="28"/>
        </w:rPr>
        <w:t xml:space="preserve">
      (қолы)            (білім алушының Т.А.Ә. (болған жағдайда) </w:t>
      </w:r>
    </w:p>
    <w:p>
      <w:pPr>
        <w:spacing w:after="0"/>
        <w:ind w:left="0"/>
        <w:jc w:val="both"/>
      </w:pPr>
      <w:r>
        <w:rPr>
          <w:rFonts w:ascii="Times New Roman"/>
          <w:b w:val="false"/>
          <w:i w:val="false"/>
          <w:color w:val="000000"/>
          <w:sz w:val="28"/>
        </w:rPr>
        <w:t xml:space="preserve">
      Бөлім меңгерушісі ___________ _______________________ </w:t>
      </w:r>
    </w:p>
    <w:p>
      <w:pPr>
        <w:spacing w:after="0"/>
        <w:ind w:left="0"/>
        <w:jc w:val="both"/>
      </w:pPr>
      <w:r>
        <w:rPr>
          <w:rFonts w:ascii="Times New Roman"/>
          <w:b w:val="false"/>
          <w:i w:val="false"/>
          <w:color w:val="000000"/>
          <w:sz w:val="28"/>
        </w:rPr>
        <w:t xml:space="preserve">
      (қолы)            Т.А.Ә. (болған жағдайда) </w:t>
      </w:r>
    </w:p>
    <w:p>
      <w:pPr>
        <w:spacing w:after="0"/>
        <w:ind w:left="0"/>
        <w:jc w:val="both"/>
      </w:pPr>
      <w:r>
        <w:rPr>
          <w:rFonts w:ascii="Times New Roman"/>
          <w:b w:val="false"/>
          <w:i w:val="false"/>
          <w:color w:val="000000"/>
          <w:sz w:val="28"/>
        </w:rPr>
        <w:t xml:space="preserve">
      Топ жетекшісі_______________________________________ </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білім алушының үлгерім кітапшасы</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ұйымы білім алушысының үлгерім </w:t>
      </w:r>
    </w:p>
    <w:p>
      <w:pPr>
        <w:spacing w:after="0"/>
        <w:ind w:left="0"/>
        <w:jc w:val="both"/>
      </w:pPr>
      <w:r>
        <w:rPr>
          <w:rFonts w:ascii="Times New Roman"/>
          <w:b w:val="false"/>
          <w:i w:val="false"/>
          <w:color w:val="000000"/>
          <w:sz w:val="28"/>
        </w:rPr>
        <w:t xml:space="preserve">
      кітапшасы </w:t>
      </w:r>
    </w:p>
    <w:p>
      <w:pPr>
        <w:spacing w:after="0"/>
        <w:ind w:left="0"/>
        <w:jc w:val="both"/>
      </w:pPr>
      <w:r>
        <w:rPr>
          <w:rFonts w:ascii="Times New Roman"/>
          <w:b w:val="false"/>
          <w:i w:val="false"/>
          <w:color w:val="000000"/>
          <w:sz w:val="28"/>
        </w:rPr>
        <w:t xml:space="preserve">
      Фото суретке арналған орын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Білім алушының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атауы) </w:t>
      </w:r>
    </w:p>
    <w:p>
      <w:pPr>
        <w:spacing w:after="0"/>
        <w:ind w:left="0"/>
        <w:jc w:val="both"/>
      </w:pPr>
      <w:r>
        <w:rPr>
          <w:rFonts w:ascii="Times New Roman"/>
          <w:b w:val="false"/>
          <w:i w:val="false"/>
          <w:color w:val="000000"/>
          <w:sz w:val="28"/>
        </w:rPr>
        <w:t>
      Білім алушының үлгерім кітапшасы №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Мамандығы (біліктілігі) ___________________________________________________________</w:t>
      </w:r>
    </w:p>
    <w:p>
      <w:pPr>
        <w:spacing w:after="0"/>
        <w:ind w:left="0"/>
        <w:jc w:val="both"/>
      </w:pPr>
      <w:r>
        <w:rPr>
          <w:rFonts w:ascii="Times New Roman"/>
          <w:b w:val="false"/>
          <w:i w:val="false"/>
          <w:color w:val="000000"/>
          <w:sz w:val="28"/>
        </w:rPr>
        <w:t xml:space="preserve">
      20___ жылғы "_______"_____________ № _______ бұйрықпен қабылданды </w:t>
      </w:r>
    </w:p>
    <w:p>
      <w:pPr>
        <w:spacing w:after="0"/>
        <w:ind w:left="0"/>
        <w:jc w:val="both"/>
      </w:pPr>
      <w:r>
        <w:rPr>
          <w:rFonts w:ascii="Times New Roman"/>
          <w:b w:val="false"/>
          <w:i w:val="false"/>
          <w:color w:val="000000"/>
          <w:sz w:val="28"/>
        </w:rPr>
        <w:t xml:space="preserve">
      "_____"_____________ 20____ ж. </w:t>
      </w:r>
    </w:p>
    <w:p>
      <w:pPr>
        <w:spacing w:after="0"/>
        <w:ind w:left="0"/>
        <w:jc w:val="both"/>
      </w:pPr>
      <w:r>
        <w:rPr>
          <w:rFonts w:ascii="Times New Roman"/>
          <w:b w:val="false"/>
          <w:i w:val="false"/>
          <w:color w:val="000000"/>
          <w:sz w:val="28"/>
        </w:rPr>
        <w:t xml:space="preserve">
      Басшы ___________________ (қолы) (берілген күні) </w:t>
      </w:r>
    </w:p>
    <w:p>
      <w:pPr>
        <w:spacing w:after="0"/>
        <w:ind w:left="0"/>
        <w:jc w:val="both"/>
      </w:pPr>
      <w:r>
        <w:rPr>
          <w:rFonts w:ascii="Times New Roman"/>
          <w:b w:val="false"/>
          <w:i w:val="false"/>
          <w:color w:val="000000"/>
          <w:sz w:val="28"/>
        </w:rPr>
        <w:t xml:space="preserve">
      20_____/20_____ оқу жылы _______ курс ________ семестр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алушының тегі, аты, әкесінің аты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2300"/>
        <w:gridCol w:w="1085"/>
        <w:gridCol w:w="1772"/>
        <w:gridCol w:w="2579"/>
        <w:gridCol w:w="445"/>
        <w:gridCol w:w="724"/>
        <w:gridCol w:w="445"/>
        <w:gridCol w:w="362"/>
        <w:gridCol w:w="716"/>
        <w:gridCol w:w="145"/>
        <w:gridCol w:w="254"/>
        <w:gridCol w:w="750"/>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сессиясына шығарылатын пәндер және (немесе) модульдер бойынша емтихан бағалары</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2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рейтингі (оқытудың кредиттік технологиясы кезінде)</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қабылдаушының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ауызшы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2620"/>
        <w:gridCol w:w="2937"/>
        <w:gridCol w:w="1236"/>
        <w:gridCol w:w="2019"/>
        <w:gridCol w:w="507"/>
        <w:gridCol w:w="824"/>
        <w:gridCol w:w="507"/>
        <w:gridCol w:w="82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сессиясына шығарылмайтын пәндер және (немесе) модульдер бойынша сынақ бағалары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рейтингі (оқытудың кредиттік технологиясы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3563"/>
        <w:gridCol w:w="3994"/>
        <w:gridCol w:w="689"/>
        <w:gridCol w:w="1121"/>
        <w:gridCol w:w="689"/>
        <w:gridCol w:w="11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3563"/>
        <w:gridCol w:w="3994"/>
        <w:gridCol w:w="689"/>
        <w:gridCol w:w="1121"/>
        <w:gridCol w:w="689"/>
        <w:gridCol w:w="11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Курстық жұмыстар және жобалар</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сағаттарындағы және (немесе) кредиттердегі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Оқытушының қолы</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Топ жетекшісінің қолы _______________________________ </w:t>
      </w:r>
    </w:p>
    <w:p>
      <w:pPr>
        <w:spacing w:after="0"/>
        <w:ind w:left="0"/>
        <w:jc w:val="both"/>
      </w:pPr>
      <w:r>
        <w:rPr>
          <w:rFonts w:ascii="Times New Roman"/>
          <w:b w:val="false"/>
          <w:i w:val="false"/>
          <w:color w:val="000000"/>
          <w:sz w:val="28"/>
        </w:rPr>
        <w:t xml:space="preserve">
      20___ жылғы "___" _______ № ____ бұйрықпен ______ курсқа ауыстырылды. </w:t>
      </w:r>
    </w:p>
    <w:p>
      <w:pPr>
        <w:spacing w:after="0"/>
        <w:ind w:left="0"/>
        <w:jc w:val="both"/>
      </w:pPr>
      <w:r>
        <w:rPr>
          <w:rFonts w:ascii="Times New Roman"/>
          <w:b w:val="false"/>
          <w:i w:val="false"/>
          <w:color w:val="000000"/>
          <w:sz w:val="28"/>
        </w:rPr>
        <w:t xml:space="preserve">
      Басшының оқу ісі жөніндегі орынбасары ___________________ (қолы). </w:t>
      </w:r>
    </w:p>
    <w:p>
      <w:pPr>
        <w:spacing w:after="0"/>
        <w:ind w:left="0"/>
        <w:jc w:val="both"/>
      </w:pPr>
      <w:r>
        <w:rPr>
          <w:rFonts w:ascii="Times New Roman"/>
          <w:b w:val="false"/>
          <w:i w:val="false"/>
          <w:color w:val="000000"/>
          <w:sz w:val="28"/>
        </w:rPr>
        <w:t xml:space="preserve">
      Ескерту: Білім алушының үлгерім кітапшасын дайындау кезінде аталған беттер осы білім беру </w:t>
      </w:r>
    </w:p>
    <w:p>
      <w:pPr>
        <w:spacing w:after="0"/>
        <w:ind w:left="0"/>
        <w:jc w:val="both"/>
      </w:pPr>
      <w:r>
        <w:rPr>
          <w:rFonts w:ascii="Times New Roman"/>
          <w:b w:val="false"/>
          <w:i w:val="false"/>
          <w:color w:val="000000"/>
          <w:sz w:val="28"/>
        </w:rPr>
        <w:t xml:space="preserve">
      ұйымындағы оқу мерзіміне байланысты 3, 4 немесе 5 рет қайталанады.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алушының тегі, аты, әкесінің аты (бар болған жағдайда))</w:t>
      </w:r>
    </w:p>
    <w:p>
      <w:pPr>
        <w:spacing w:after="0"/>
        <w:ind w:left="0"/>
        <w:jc w:val="both"/>
      </w:pPr>
      <w:r>
        <w:rPr>
          <w:rFonts w:ascii="Times New Roman"/>
          <w:b w:val="false"/>
          <w:i w:val="false"/>
          <w:color w:val="000000"/>
          <w:sz w:val="28"/>
        </w:rPr>
        <w:t>
      Өндірістік оқыту (ӨО) және кәсіптік практика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400"/>
        <w:gridCol w:w="400"/>
        <w:gridCol w:w="1154"/>
        <w:gridCol w:w="903"/>
        <w:gridCol w:w="2574"/>
        <w:gridCol w:w="1656"/>
        <w:gridCol w:w="3358"/>
        <w:gridCol w:w="401"/>
        <w:gridCol w:w="401"/>
        <w:gridCol w:w="402"/>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атауы және сипаты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Практикадан өту орны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Практиканың сағат және (немесе) кредит бойынша ұзақтығы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немесе сыныбы, тобы</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Меңгерілген біліктілік (болған жағдайда: дәреже, класс, санат)</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Дипломдық жобалау </w:t>
      </w:r>
    </w:p>
    <w:p>
      <w:pPr>
        <w:spacing w:after="0"/>
        <w:ind w:left="0"/>
        <w:jc w:val="both"/>
      </w:pPr>
      <w:r>
        <w:rPr>
          <w:rFonts w:ascii="Times New Roman"/>
          <w:b w:val="false"/>
          <w:i w:val="false"/>
          <w:color w:val="000000"/>
          <w:sz w:val="28"/>
        </w:rPr>
        <w:t xml:space="preserve">
      Жобалауға тапсырма 20______ жылғы "_______" ___________ берілді. </w:t>
      </w:r>
    </w:p>
    <w:p>
      <w:pPr>
        <w:spacing w:after="0"/>
        <w:ind w:left="0"/>
        <w:jc w:val="both"/>
      </w:pPr>
      <w:r>
        <w:rPr>
          <w:rFonts w:ascii="Times New Roman"/>
          <w:b w:val="false"/>
          <w:i w:val="false"/>
          <w:color w:val="000000"/>
          <w:sz w:val="28"/>
        </w:rPr>
        <w:t>
      Жоба тақырыбы: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Жоба жетекшісі __________________________________________________________________</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Орындау мерзімі _________________________________________________________________</w:t>
      </w:r>
    </w:p>
    <w:p>
      <w:pPr>
        <w:spacing w:after="0"/>
        <w:ind w:left="0"/>
        <w:jc w:val="both"/>
      </w:pPr>
      <w:r>
        <w:rPr>
          <w:rFonts w:ascii="Times New Roman"/>
          <w:b w:val="false"/>
          <w:i w:val="false"/>
          <w:color w:val="000000"/>
          <w:sz w:val="28"/>
        </w:rPr>
        <w:t xml:space="preserve">
      Басшының оқу ісі жөніндегі орынбасары ______________ (қолы) </w:t>
      </w:r>
    </w:p>
    <w:p>
      <w:pPr>
        <w:spacing w:after="0"/>
        <w:ind w:left="0"/>
        <w:jc w:val="both"/>
      </w:pPr>
      <w:r>
        <w:rPr>
          <w:rFonts w:ascii="Times New Roman"/>
          <w:b w:val="false"/>
          <w:i w:val="false"/>
          <w:color w:val="000000"/>
          <w:sz w:val="28"/>
        </w:rPr>
        <w:t>
      Білім алушы _____________________________________________________________________</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дипломдық жобаны қорғауға жіберілді. </w:t>
      </w:r>
    </w:p>
    <w:p>
      <w:pPr>
        <w:spacing w:after="0"/>
        <w:ind w:left="0"/>
        <w:jc w:val="both"/>
      </w:pPr>
      <w:r>
        <w:rPr>
          <w:rFonts w:ascii="Times New Roman"/>
          <w:b w:val="false"/>
          <w:i w:val="false"/>
          <w:color w:val="000000"/>
          <w:sz w:val="28"/>
        </w:rPr>
        <w:t xml:space="preserve">
      Басшының оқу ісі жөніндегі орынбасары _____________ (қолы) </w:t>
      </w:r>
    </w:p>
    <w:p>
      <w:pPr>
        <w:spacing w:after="0"/>
        <w:ind w:left="0"/>
        <w:jc w:val="both"/>
      </w:pPr>
      <w:r>
        <w:rPr>
          <w:rFonts w:ascii="Times New Roman"/>
          <w:b w:val="false"/>
          <w:i w:val="false"/>
          <w:color w:val="000000"/>
          <w:sz w:val="28"/>
        </w:rPr>
        <w:t xml:space="preserve">
      М.О. "______" ____________ 20____ ж. </w:t>
      </w:r>
    </w:p>
    <w:p>
      <w:pPr>
        <w:spacing w:after="0"/>
        <w:ind w:left="0"/>
        <w:jc w:val="both"/>
      </w:pPr>
      <w:r>
        <w:rPr>
          <w:rFonts w:ascii="Times New Roman"/>
          <w:b w:val="false"/>
          <w:i w:val="false"/>
          <w:color w:val="000000"/>
          <w:sz w:val="28"/>
        </w:rPr>
        <w:t xml:space="preserve">
      Дипломдық жобаны қорғау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 тақырыбындағы дипломдық жобаны қорғау </w:t>
      </w:r>
    </w:p>
    <w:p>
      <w:pPr>
        <w:spacing w:after="0"/>
        <w:ind w:left="0"/>
        <w:jc w:val="both"/>
      </w:pPr>
      <w:r>
        <w:rPr>
          <w:rFonts w:ascii="Times New Roman"/>
          <w:b w:val="false"/>
          <w:i w:val="false"/>
          <w:color w:val="000000"/>
          <w:sz w:val="28"/>
        </w:rPr>
        <w:t xml:space="preserve">
      20__ жылғы "______" __________________ өтті. </w:t>
      </w:r>
    </w:p>
    <w:p>
      <w:pPr>
        <w:spacing w:after="0"/>
        <w:ind w:left="0"/>
        <w:jc w:val="both"/>
      </w:pPr>
      <w:r>
        <w:rPr>
          <w:rFonts w:ascii="Times New Roman"/>
          <w:b w:val="false"/>
          <w:i w:val="false"/>
          <w:color w:val="000000"/>
          <w:sz w:val="28"/>
        </w:rPr>
        <w:t xml:space="preserve">
      Бағасы __________________________________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Қорытынды аттестаттау комиссиясының төрағасы _______ (қолы) </w:t>
      </w:r>
    </w:p>
    <w:p>
      <w:pPr>
        <w:spacing w:after="0"/>
        <w:ind w:left="0"/>
        <w:jc w:val="both"/>
      </w:pPr>
      <w:r>
        <w:rPr>
          <w:rFonts w:ascii="Times New Roman"/>
          <w:b w:val="false"/>
          <w:i w:val="false"/>
          <w:color w:val="000000"/>
          <w:sz w:val="28"/>
        </w:rPr>
        <w:t xml:space="preserve">
      Қорытынды аттестаттау емтихандары </w:t>
      </w:r>
    </w:p>
    <w:p>
      <w:pPr>
        <w:spacing w:after="0"/>
        <w:ind w:left="0"/>
        <w:jc w:val="both"/>
      </w:pPr>
      <w:r>
        <w:rPr>
          <w:rFonts w:ascii="Times New Roman"/>
          <w:b w:val="false"/>
          <w:i w:val="false"/>
          <w:color w:val="000000"/>
          <w:sz w:val="28"/>
        </w:rPr>
        <w:t xml:space="preserve">
      Білім алушы ___________________________________________________ </w:t>
      </w:r>
    </w:p>
    <w:p>
      <w:pPr>
        <w:spacing w:after="0"/>
        <w:ind w:left="0"/>
        <w:jc w:val="both"/>
      </w:pP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
      қорытынды емтихандарды тапсыруға жіберілді. </w:t>
      </w:r>
    </w:p>
    <w:p>
      <w:pPr>
        <w:spacing w:after="0"/>
        <w:ind w:left="0"/>
        <w:jc w:val="both"/>
      </w:pPr>
      <w:r>
        <w:rPr>
          <w:rFonts w:ascii="Times New Roman"/>
          <w:b w:val="false"/>
          <w:i w:val="false"/>
          <w:color w:val="000000"/>
          <w:sz w:val="28"/>
        </w:rPr>
        <w:t xml:space="preserve">
      Басшының оқу ісі жөніндегі орынбасары _______________ (қолы) </w:t>
      </w:r>
    </w:p>
    <w:p>
      <w:pPr>
        <w:spacing w:after="0"/>
        <w:ind w:left="0"/>
        <w:jc w:val="both"/>
      </w:pPr>
      <w:r>
        <w:rPr>
          <w:rFonts w:ascii="Times New Roman"/>
          <w:b w:val="false"/>
          <w:i w:val="false"/>
          <w:color w:val="000000"/>
          <w:sz w:val="28"/>
        </w:rPr>
        <w:t>
      М.О. 20____ жылғы "______" ____________</w:t>
      </w:r>
    </w:p>
    <w:p>
      <w:pPr>
        <w:spacing w:after="0"/>
        <w:ind w:left="0"/>
        <w:jc w:val="both"/>
      </w:pPr>
      <w:r>
        <w:rPr>
          <w:rFonts w:ascii="Times New Roman"/>
          <w:b w:val="false"/>
          <w:i w:val="false"/>
          <w:color w:val="000000"/>
          <w:sz w:val="28"/>
        </w:rPr>
        <w:t>
      Қорытынды емтихандарда алынған бағалар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3647"/>
        <w:gridCol w:w="2473"/>
        <w:gridCol w:w="705"/>
        <w:gridCol w:w="1147"/>
        <w:gridCol w:w="706"/>
        <w:gridCol w:w="2475"/>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көлемі, оқу сағаттары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комиссиясы төрағасының қолы</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Біліктілік емтихандарының қорытындылары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3929"/>
        <w:gridCol w:w="760"/>
        <w:gridCol w:w="1236"/>
        <w:gridCol w:w="760"/>
        <w:gridCol w:w="2189"/>
        <w:gridCol w:w="2190"/>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индексі</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және (немесе) модульдің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жұмыс біліктілігінің атауы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комиссиясы төрағасының қолы</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балама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Біліктілік комиссиясының 20___ жылғы "___" _______ шешімімен </w:t>
      </w:r>
    </w:p>
    <w:p>
      <w:pPr>
        <w:spacing w:after="0"/>
        <w:ind w:left="0"/>
        <w:jc w:val="both"/>
      </w:pPr>
      <w:r>
        <w:rPr>
          <w:rFonts w:ascii="Times New Roman"/>
          <w:b w:val="false"/>
          <w:i w:val="false"/>
          <w:color w:val="000000"/>
          <w:sz w:val="28"/>
        </w:rPr>
        <w:t xml:space="preserve">
      (№ ___ хаттама) _____________________________________ біліктілігі берілді (мамандығы, дәрежесі, </w:t>
      </w:r>
    </w:p>
    <w:p>
      <w:pPr>
        <w:spacing w:after="0"/>
        <w:ind w:left="0"/>
        <w:jc w:val="both"/>
      </w:pPr>
      <w:r>
        <w:rPr>
          <w:rFonts w:ascii="Times New Roman"/>
          <w:b w:val="false"/>
          <w:i w:val="false"/>
          <w:color w:val="000000"/>
          <w:sz w:val="28"/>
        </w:rPr>
        <w:t xml:space="preserve">
      сыныбы, санаты (бар болған жағдайда) 20_____ жылғы "____" ____________ № ___________ </w:t>
      </w:r>
    </w:p>
    <w:p>
      <w:pPr>
        <w:spacing w:after="0"/>
        <w:ind w:left="0"/>
        <w:jc w:val="both"/>
      </w:pPr>
      <w:r>
        <w:rPr>
          <w:rFonts w:ascii="Times New Roman"/>
          <w:b w:val="false"/>
          <w:i w:val="false"/>
          <w:color w:val="000000"/>
          <w:sz w:val="28"/>
        </w:rPr>
        <w:t xml:space="preserve">
      кәсіби даярлық туралы куәлік берілді. </w:t>
      </w:r>
    </w:p>
    <w:p>
      <w:pPr>
        <w:spacing w:after="0"/>
        <w:ind w:left="0"/>
        <w:jc w:val="both"/>
      </w:pPr>
      <w:r>
        <w:rPr>
          <w:rFonts w:ascii="Times New Roman"/>
          <w:b w:val="false"/>
          <w:i w:val="false"/>
          <w:color w:val="000000"/>
          <w:sz w:val="28"/>
        </w:rPr>
        <w:t xml:space="preserve">
      Қорытынды аттестаттау комиссиясының 20__ жылғы "___" _______ (№ ____ хаттама) </w:t>
      </w:r>
    </w:p>
    <w:p>
      <w:pPr>
        <w:spacing w:after="0"/>
        <w:ind w:left="0"/>
        <w:jc w:val="both"/>
      </w:pPr>
      <w:r>
        <w:rPr>
          <w:rFonts w:ascii="Times New Roman"/>
          <w:b w:val="false"/>
          <w:i w:val="false"/>
          <w:color w:val="000000"/>
          <w:sz w:val="28"/>
        </w:rPr>
        <w:t xml:space="preserve">
      шешімімен ____________________________________________ біліктілігі берілді. </w:t>
      </w:r>
    </w:p>
    <w:p>
      <w:pPr>
        <w:spacing w:after="0"/>
        <w:ind w:left="0"/>
        <w:jc w:val="both"/>
      </w:pPr>
      <w:r>
        <w:rPr>
          <w:rFonts w:ascii="Times New Roman"/>
          <w:b w:val="false"/>
          <w:i w:val="false"/>
          <w:color w:val="000000"/>
          <w:sz w:val="28"/>
        </w:rPr>
        <w:t xml:space="preserve">
      (мамандығы) 20_____ жылғы "_____" ___________ № ___________ диплом берілді. </w:t>
      </w:r>
    </w:p>
    <w:p>
      <w:pPr>
        <w:spacing w:after="0"/>
        <w:ind w:left="0"/>
        <w:jc w:val="both"/>
      </w:pPr>
      <w:r>
        <w:rPr>
          <w:rFonts w:ascii="Times New Roman"/>
          <w:b w:val="false"/>
          <w:i w:val="false"/>
          <w:color w:val="000000"/>
          <w:sz w:val="28"/>
        </w:rPr>
        <w:t xml:space="preserve">
      Офис-тіркеуші ______________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Басшы _________________________________(қолы) </w:t>
      </w:r>
    </w:p>
    <w:p>
      <w:pPr>
        <w:spacing w:after="0"/>
        <w:ind w:left="0"/>
        <w:jc w:val="both"/>
      </w:pPr>
      <w:r>
        <w:rPr>
          <w:rFonts w:ascii="Times New Roman"/>
          <w:b w:val="false"/>
          <w:i w:val="false"/>
          <w:color w:val="000000"/>
          <w:sz w:val="28"/>
        </w:rPr>
        <w:t>
      Диплом алған кезде үлгерім кітапшасы оқу орнына тапсырылады.</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1. Техникалық және кәсіптік, орта білімнен кейінгі білім беру ұйымы білім алушысының үлгерім кітапшасы жаңадан қабылданған білім алушыларға бірінші семестрі ішінде, бірақ қысқы емтихан сессиясы басталғанға дейін бір айдан кешіктірмей беріледі.</w:t>
      </w:r>
    </w:p>
    <w:p>
      <w:pPr>
        <w:spacing w:after="0"/>
        <w:ind w:left="0"/>
        <w:jc w:val="both"/>
      </w:pPr>
      <w:r>
        <w:rPr>
          <w:rFonts w:ascii="Times New Roman"/>
          <w:b w:val="false"/>
          <w:i w:val="false"/>
          <w:color w:val="000000"/>
          <w:sz w:val="28"/>
        </w:rPr>
        <w:t>
      2. Үлгерім кітапшасы қолмен толтырылады. Үлгерім кітапшасында қателерді өшіруге, түзетуге және қарастырылмаған түзетулерді енгізуге рұқсат етілмейді.</w:t>
      </w:r>
    </w:p>
    <w:p>
      <w:pPr>
        <w:spacing w:after="0"/>
        <w:ind w:left="0"/>
        <w:jc w:val="both"/>
      </w:pPr>
      <w:r>
        <w:rPr>
          <w:rFonts w:ascii="Times New Roman"/>
          <w:b w:val="false"/>
          <w:i w:val="false"/>
          <w:color w:val="000000"/>
          <w:sz w:val="28"/>
        </w:rPr>
        <w:t>
      3. Үлгерім кітапшасына барлық пәндер және (немесе) модульдер бойынша бағалар қойылады. Емтихан сессиясына шығарылған пәндер және (немесе) модульдер бойынша білім алушылардың емтихандарда, сынақтарда алған бағалары қойылады.</w:t>
      </w:r>
    </w:p>
    <w:p>
      <w:pPr>
        <w:spacing w:after="0"/>
        <w:ind w:left="0"/>
        <w:jc w:val="both"/>
      </w:pPr>
      <w:r>
        <w:rPr>
          <w:rFonts w:ascii="Times New Roman"/>
          <w:b w:val="false"/>
          <w:i w:val="false"/>
          <w:color w:val="000000"/>
          <w:sz w:val="28"/>
        </w:rPr>
        <w:t>
      4. Жалпы емтихан бағасы емтихандар жазбаша және ауызша (қазақ тілі және басқа тілдер, әдебиет, математика және оқу жоспарына сәйкес басқалар) өткізілетін пәндер және (немесе) модульдер бойынша ғана қойылады. Тек ауызша емтихан ғана өткізілетін пәндер және (немесе) модульдер бойынша баға ауызша емтихан үшін бөлінген бағанға қойылады; басқа бағандарға сызықша қойылады.</w:t>
      </w:r>
    </w:p>
    <w:p>
      <w:pPr>
        <w:spacing w:after="0"/>
        <w:ind w:left="0"/>
        <w:jc w:val="both"/>
      </w:pPr>
      <w:r>
        <w:rPr>
          <w:rFonts w:ascii="Times New Roman"/>
          <w:b w:val="false"/>
          <w:i w:val="false"/>
          <w:color w:val="000000"/>
          <w:sz w:val="28"/>
        </w:rPr>
        <w:t>
      5. Қайта тапсыру кезінде білім алушылардың алған бағаларын емтихан қабылдаушы осы пәнді және (немесе) модульді немесе пәннің бөлімін өту семестріне сәйкес келетін үлгерім кітапшасының бетіне пәннің және (немесе) модульдің атауын бос жолға қайта жазу арқылы қояды.</w:t>
      </w:r>
    </w:p>
    <w:p>
      <w:pPr>
        <w:spacing w:after="0"/>
        <w:ind w:left="0"/>
        <w:jc w:val="both"/>
      </w:pPr>
      <w:r>
        <w:rPr>
          <w:rFonts w:ascii="Times New Roman"/>
          <w:b w:val="false"/>
          <w:i w:val="false"/>
          <w:color w:val="000000"/>
          <w:sz w:val="28"/>
        </w:rPr>
        <w:t>
      6. 18 жасқа толған білім алушылар үшін ата-аналарының немесе оларды алмастыратын тұлғалардың қолы міндетті емес.</w:t>
      </w:r>
    </w:p>
    <w:p>
      <w:pPr>
        <w:spacing w:after="0"/>
        <w:ind w:left="0"/>
        <w:jc w:val="both"/>
      </w:pPr>
      <w:r>
        <w:rPr>
          <w:rFonts w:ascii="Times New Roman"/>
          <w:b w:val="false"/>
          <w:i w:val="false"/>
          <w:color w:val="000000"/>
          <w:sz w:val="28"/>
        </w:rPr>
        <w:t>
      7. Үлгерім кітапшасының телнұсқасы басшының немесе оның оқу ісі жөніндегі орынбасарының өкімі бойынша ғана беріледі.</w:t>
      </w:r>
    </w:p>
    <w:p>
      <w:pPr>
        <w:spacing w:after="0"/>
        <w:ind w:left="0"/>
        <w:jc w:val="both"/>
      </w:pPr>
      <w:r>
        <w:rPr>
          <w:rFonts w:ascii="Times New Roman"/>
          <w:b w:val="false"/>
          <w:i w:val="false"/>
          <w:color w:val="000000"/>
          <w:sz w:val="28"/>
        </w:rPr>
        <w:t>
      Үлгерім кітапшасы телнұсқасының титул бетінде "Телнұсқа" деген жазу жазылады.</w:t>
      </w:r>
    </w:p>
    <w:p>
      <w:pPr>
        <w:spacing w:after="0"/>
        <w:ind w:left="0"/>
        <w:jc w:val="both"/>
      </w:pPr>
      <w:r>
        <w:rPr>
          <w:rFonts w:ascii="Times New Roman"/>
          <w:b w:val="false"/>
          <w:i w:val="false"/>
          <w:color w:val="000000"/>
          <w:sz w:val="28"/>
        </w:rPr>
        <w:t>
      Білім алушының телнұсқа берілгенге дейінгі оқу кезеңіндегі үлгерімі туралы барлық мәлімет оқу бөлімінде сақталатын алдыңғы семестрлердің емтихандық және семестрлік ведомосының негізінде үлгерім кітапшасының телнұсқасына толтырылады.</w:t>
      </w:r>
    </w:p>
    <w:p>
      <w:pPr>
        <w:spacing w:after="0"/>
        <w:ind w:left="0"/>
        <w:jc w:val="both"/>
      </w:pPr>
      <w:r>
        <w:rPr>
          <w:rFonts w:ascii="Times New Roman"/>
          <w:b w:val="false"/>
          <w:i w:val="false"/>
          <w:color w:val="000000"/>
          <w:sz w:val="28"/>
        </w:rPr>
        <w:t>
      8. Білім алушы оқу курсын аяқтағанға дейін білім беру ұйымынан шығып кеткен жағдайда үлгерім кітапшасы білім беру ұйымына тапсырылады, ұйым білім алушыға білім беру ұйымында оқыған уақыт аралығында пәндер және (немесе) модульдер бойынша алған бағалары, пәннің сағат көлемі көрсетіле отырып толтырылған анықтама береді.</w:t>
      </w:r>
    </w:p>
    <w:p>
      <w:pPr>
        <w:spacing w:after="0"/>
        <w:ind w:left="0"/>
        <w:jc w:val="both"/>
      </w:pPr>
      <w:r>
        <w:rPr>
          <w:rFonts w:ascii="Times New Roman"/>
          <w:b w:val="false"/>
          <w:i w:val="false"/>
          <w:color w:val="000000"/>
          <w:sz w:val="28"/>
        </w:rPr>
        <w:t>
      9. Диплом алған кезде үлгерім кітапшасы білім беру ұйымына тапсырылады.</w:t>
      </w:r>
    </w:p>
    <w:p>
      <w:pPr>
        <w:spacing w:after="0"/>
        <w:ind w:left="0"/>
        <w:jc w:val="both"/>
      </w:pPr>
      <w:r>
        <w:rPr>
          <w:rFonts w:ascii="Times New Roman"/>
          <w:b w:val="false"/>
          <w:i w:val="false"/>
          <w:color w:val="000000"/>
          <w:sz w:val="28"/>
        </w:rPr>
        <w:t>
      10. Оқудың толық курсын аяқтауына немесе білім беру ұйымынан шығуына байланысты білім алушылар тапсыратын үлгерім кітапшаларын білім беру ұйымы білім алушылардың жеке істерінде сақтайды.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 электрондық жүйеге қосылған жағдайда техникалық және кәсіптік, орта білімнен кейінгі білім беру ұйымы білім алушысының үлгерім кітапшасы тек электрондық форматта толтырылады, оны қағаз нұсқасында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диплом беру кітабы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толық атауы оқу нысаны __________________________ басталды __________________________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2090"/>
        <w:gridCol w:w="1636"/>
        <w:gridCol w:w="6939"/>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Дипломның сериясы және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берілген күн</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 бітірушінің тегі, аты, әкесінің аты (болған жағдайда)</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4922"/>
        <w:gridCol w:w="1845"/>
        <w:gridCol w:w="2871"/>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аттестаттауды өткізу комиссиясы отырысы хаттамасының № және күні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қолы</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Білім алушыларға берілген дипломдар әрбір білім беру ұйымында ұсынылған нысан бойынша дайындалған кітапта тіркеледі. Берілген дипломдарды тіркеу кітаптарының әр беті нөмірленеді, тігінделеді, мөрмен бекітіледі және білім беру ұйымының басшысында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дипломдардың телнұсқасын беру кітабы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толық атауы оқу нысаны __________________________ басталды __________________________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5"/>
        <w:gridCol w:w="2090"/>
        <w:gridCol w:w="1636"/>
        <w:gridCol w:w="6939"/>
      </w:tblGrid>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Дипломның сериясы және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берілген күн</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 бітірушінің тегі, аты, әкесінің аты (болған жағдайда)</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4922"/>
        <w:gridCol w:w="1845"/>
        <w:gridCol w:w="2871"/>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аттестаттауды өткізу комиссиясы отырысы хаттамасының № және күні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қолы</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академиялық анықтама беру кітабы</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(білім беру ұйымының атауы) </w:t>
      </w:r>
    </w:p>
    <w:p>
      <w:pPr>
        <w:spacing w:after="0"/>
        <w:ind w:left="0"/>
        <w:jc w:val="both"/>
      </w:pPr>
      <w:r>
        <w:rPr>
          <w:rFonts w:ascii="Times New Roman"/>
          <w:b w:val="false"/>
          <w:i w:val="false"/>
          <w:color w:val="000000"/>
          <w:sz w:val="28"/>
        </w:rPr>
        <w:t xml:space="preserve">
      __________________________ басталды </w:t>
      </w:r>
    </w:p>
    <w:p>
      <w:pPr>
        <w:spacing w:after="0"/>
        <w:ind w:left="0"/>
        <w:jc w:val="both"/>
      </w:pPr>
      <w:r>
        <w:rPr>
          <w:rFonts w:ascii="Times New Roman"/>
          <w:b w:val="false"/>
          <w:i w:val="false"/>
          <w:color w:val="000000"/>
          <w:sz w:val="28"/>
        </w:rPr>
        <w:t>
      __________________________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5657"/>
        <w:gridCol w:w="1199"/>
        <w:gridCol w:w="1661"/>
        <w:gridCol w:w="2123"/>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тіркеу нөмірі</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нөмірі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Анықтаманың берілген күні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Анықтаманы алу туралы қолы</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электронды жүйеге қосылған жағдайда академиялық анықтама беру кітабы тек электронды форматта толтырылады, оны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49-қосымша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left"/>
      </w:pPr>
      <w:r>
        <w:rPr>
          <w:rFonts w:ascii="Times New Roman"/>
          <w:b/>
          <w:i w:val="false"/>
          <w:color w:val="000000"/>
        </w:rPr>
        <w:t xml:space="preserve"> Орта білімнен кейінгі, техникалық және кәсіптік білім беру ұйымдарына арналған білім алушылардың атаулы кітабы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ұйымының атауы)</w:t>
      </w:r>
    </w:p>
    <w:p>
      <w:pPr>
        <w:spacing w:after="0"/>
        <w:ind w:left="0"/>
        <w:jc w:val="both"/>
      </w:pPr>
      <w:r>
        <w:rPr>
          <w:rFonts w:ascii="Times New Roman"/>
          <w:b w:val="false"/>
          <w:i w:val="false"/>
          <w:color w:val="000000"/>
          <w:sz w:val="28"/>
        </w:rPr>
        <w:t>
      20 ______ ж. басталды 20 _____ ж.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2180"/>
        <w:gridCol w:w="3615"/>
        <w:gridCol w:w="912"/>
        <w:gridCol w:w="912"/>
        <w:gridCol w:w="913"/>
        <w:gridCol w:w="2349"/>
      </w:tblGrid>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атаулы кітаптағы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контингенті туралы бұйрық кітабы бойынша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 әкесінің аты (бар болған жағдайда)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(оқуға түскенге дейінгі тұрғылықты жері)</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1223"/>
        <w:gridCol w:w="1486"/>
        <w:gridCol w:w="3886"/>
        <w:gridCol w:w="2729"/>
        <w:gridCol w:w="1487"/>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ұйымына қабылдау күні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мамандық бойынша оқиды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білім алушылардың бітіргені немесе оқудан шығарылғаны туралы бұйрығының күні мен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(дәреже, класс, санат)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Бітіргені туралы құжаттың атауы</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9"/>
        <w:gridCol w:w="4656"/>
        <w:gridCol w:w="2535"/>
      </w:tblGrid>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кезінде алған марапаттары мен мадақтамалары (үздік диплом)</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Бітіруші жұмысқа тұрған кәсіпорын (кәсіпорынның орналасқан жері)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белгілер</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Білім алушылардың атаулы кітабы білім алушылардың жеке құрамын есепке алуға арналған қатаң есептіліктегі құжат болып табылады. Білім алушылардың атаулы кітабы білім алушылардың контингенті бойынша статистикалық және қаржылық есептілікті жасауға негіз болады.</w:t>
      </w:r>
    </w:p>
    <w:p>
      <w:pPr>
        <w:spacing w:after="0"/>
        <w:ind w:left="0"/>
        <w:jc w:val="both"/>
      </w:pPr>
      <w:r>
        <w:rPr>
          <w:rFonts w:ascii="Times New Roman"/>
          <w:b w:val="false"/>
          <w:i w:val="false"/>
          <w:color w:val="000000"/>
          <w:sz w:val="28"/>
        </w:rPr>
        <w:t>
      2. Білім алушылардың атаулы кітабын білім беру ұйымы басшысының қадағалауымен директордың оқу-өндірістік ісі жөніндегі орынбасары толтырады.</w:t>
      </w:r>
    </w:p>
    <w:p>
      <w:pPr>
        <w:spacing w:after="0"/>
        <w:ind w:left="0"/>
        <w:jc w:val="both"/>
      </w:pPr>
      <w:r>
        <w:rPr>
          <w:rFonts w:ascii="Times New Roman"/>
          <w:b w:val="false"/>
          <w:i w:val="false"/>
          <w:color w:val="000000"/>
          <w:sz w:val="28"/>
        </w:rPr>
        <w:t>
      3. Білім алушылардың атаулы кітабы тігінделуі, нөмірленуі, мөрмен және білім беру ұйымының басшысының қолымен бекітілуі тиіс.</w:t>
      </w:r>
    </w:p>
    <w:p>
      <w:pPr>
        <w:spacing w:after="0"/>
        <w:ind w:left="0"/>
        <w:jc w:val="both"/>
      </w:pPr>
      <w:r>
        <w:rPr>
          <w:rFonts w:ascii="Times New Roman"/>
          <w:b w:val="false"/>
          <w:i w:val="false"/>
          <w:color w:val="000000"/>
          <w:sz w:val="28"/>
        </w:rPr>
        <w:t>
      4. Білім алушылардың атаулы кітабы үнемі білім беру ұйымында сақталады.</w:t>
      </w:r>
    </w:p>
    <w:p>
      <w:pPr>
        <w:spacing w:after="0"/>
        <w:ind w:left="0"/>
        <w:jc w:val="both"/>
      </w:pPr>
      <w:r>
        <w:rPr>
          <w:rFonts w:ascii="Times New Roman"/>
          <w:b w:val="false"/>
          <w:i w:val="false"/>
          <w:color w:val="000000"/>
          <w:sz w:val="28"/>
        </w:rPr>
        <w:t>
      5. Білім алушылардың атаулы кітабы қатаң түрде бұйрыққа сәйкес толтырылады.</w:t>
      </w:r>
    </w:p>
    <w:p>
      <w:pPr>
        <w:spacing w:after="0"/>
        <w:ind w:left="0"/>
        <w:jc w:val="both"/>
      </w:pPr>
      <w:r>
        <w:rPr>
          <w:rFonts w:ascii="Times New Roman"/>
          <w:b w:val="false"/>
          <w:i w:val="false"/>
          <w:color w:val="000000"/>
          <w:sz w:val="28"/>
        </w:rPr>
        <w:t>
      6. Күндізгі, сырттай және кешкі бөлімдердің білім алушылары контингенті үшін Білім алушылардың атаулы кітабы жеке толтырылады.</w:t>
      </w:r>
    </w:p>
    <w:p>
      <w:pPr>
        <w:spacing w:after="0"/>
        <w:ind w:left="0"/>
        <w:jc w:val="both"/>
      </w:pPr>
      <w:r>
        <w:rPr>
          <w:rFonts w:ascii="Times New Roman"/>
          <w:b w:val="false"/>
          <w:i w:val="false"/>
          <w:color w:val="000000"/>
          <w:sz w:val="28"/>
        </w:rPr>
        <w:t>
      7. Білім алушыларды қабылдау аяқталған соң шектемелік сызба сызылады және "20___ ж. ________ ________ (жазумен) білім алушы адам қабылданды" деген жазба жазылып, білім беру ұйымы басшысының, басшының оқу-өндірістік ісі жөніндегі орынбасары мен бухгалтердің қолымен және мөрмен бекітіледі.</w:t>
      </w:r>
    </w:p>
    <w:p>
      <w:pPr>
        <w:spacing w:after="0"/>
        <w:ind w:left="0"/>
        <w:jc w:val="both"/>
      </w:pPr>
      <w:r>
        <w:rPr>
          <w:rFonts w:ascii="Times New Roman"/>
          <w:b w:val="false"/>
          <w:i w:val="false"/>
          <w:color w:val="000000"/>
          <w:sz w:val="28"/>
        </w:rPr>
        <w:t>
      8. Білім алушылардың атаулы кітабы анық, ұқыпты, өшіру және түзетулерсіз толтырылуы тиіс; жіберілген қателер сызылып, басшы мен бухгалтердің қол қойылған түсіндірме жазба арқылы түзетілуі тиіс.</w:t>
      </w:r>
    </w:p>
    <w:p>
      <w:pPr>
        <w:spacing w:after="0"/>
        <w:ind w:left="0"/>
        <w:jc w:val="both"/>
      </w:pPr>
      <w:r>
        <w:rPr>
          <w:rFonts w:ascii="Times New Roman"/>
          <w:b w:val="false"/>
          <w:i w:val="false"/>
          <w:color w:val="000000"/>
          <w:sz w:val="28"/>
        </w:rPr>
        <w:t>
      9. Білім алушылардың атаулы кітабын бөлімдерге бөлу, беттер мен жолдарды, оның ішінде оқуға қабылданған білім алушы мен қорытынды сызба арасында бос жол қалдыруға рұқсат етілмейді. Кітапта әр білім алушыны жазу үшін екі қатар жол беріледі.</w:t>
      </w:r>
    </w:p>
    <w:p>
      <w:pPr>
        <w:spacing w:after="0"/>
        <w:ind w:left="0"/>
        <w:jc w:val="both"/>
      </w:pPr>
      <w:r>
        <w:rPr>
          <w:rFonts w:ascii="Times New Roman"/>
          <w:b w:val="false"/>
          <w:i w:val="false"/>
          <w:color w:val="000000"/>
          <w:sz w:val="28"/>
        </w:rPr>
        <w:t>
      10. Атаулы кітапқа білім беру ұйымына оқу жылының басында немесе ортасында қабылданғанына қарамастан, барлық білім алушылар енгізіледі.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электронды жүйеге қосылған жағдайда білім алушылардың атаулы кітабы тек электронды форматта толтырылады, оны қағаз нұсқасын толтыру талап 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